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f85c8" w14:textId="c9f85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12 марта 2009 года № 293 "Об утверждении Перечня товаров (работ, услуг), международные деловые операции по которым подлежат мониторингу сделок"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января 2012 года № 59. Утратило силу постановлением Правительства Республики Казахстан от 28 августа 2015 года № 685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28.08.2015 </w:t>
      </w:r>
      <w:r>
        <w:rPr>
          <w:rFonts w:ascii="Times New Roman"/>
          <w:b w:val="false"/>
          <w:i w:val="false"/>
          <w:color w:val="ff0000"/>
          <w:sz w:val="28"/>
        </w:rPr>
        <w:t>№ 685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 2009 года № 293 "Об утверждении Перечня товаров (работ, услуг), международные деловые операции по которым подлежат мониторингу сделок" (САПП Республики Казахстан, 2009 г., № 14, ст. 105)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 (работ, услуг), международные деловые операции по которым подлежат мониторингу сделок,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 слова "Код ТН ВЭД РК" заменить словами "Код ЕТН ВЭД ТС";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"/>
        <w:gridCol w:w="5341"/>
        <w:gridCol w:w="6512"/>
      </w:tblGrid>
      <w:tr>
        <w:trPr>
          <w:trHeight w:val="390" w:hRule="atLeast"/>
        </w:trPr>
        <w:tc>
          <w:tcPr>
            <w:tcW w:w="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Нефть и нефтепродукты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Нефть сырая 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2709 00 900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Газовый конденсат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2709 00 100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Легкие дистилляты (бензин)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12 110 0 - 2710 12 900,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2710 20 900 0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Тяжелые дистилляты (газойли)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2710 19 310 0,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2710 19 350 0,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19 420 0 - 2710 19 480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20 110 0 - 2710 20 190 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Тяжелые дистилляты (мазут)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19 620 1 - 2710 19 680 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20 310 1 - 2710 20 390 9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"/>
        <w:gridCol w:w="6247"/>
        <w:gridCol w:w="5704"/>
      </w:tblGrid>
      <w:tr>
        <w:trPr>
          <w:trHeight w:val="390" w:hRule="atLeast"/>
        </w:trPr>
        <w:tc>
          <w:tcPr>
            <w:tcW w:w="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Цветные металлы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Медь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7402 00 000 0,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 11 000 0 - 7403 29 000 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Свинец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 10 000 0 - 7801 99 900 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Цинк 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7901 11 000 0 - 7901 20 000 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Тантал и изделия из него,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и лом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8103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Магний и изделия из него,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и лом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8104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Титан и изделия из него,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и лом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8108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5315"/>
        <w:gridCol w:w="5295"/>
      </w:tblGrid>
      <w:tr>
        <w:trPr>
          <w:trHeight w:val="39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Драгоценные металлы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Золото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7108 11 000 0,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7108 12 000,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 13 100 0 - 7108 20 000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Серебро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7106 10 000 0,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7106 91 000,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7106 91 900 9,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7106 92 000 0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9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"/>
        <w:gridCol w:w="5130"/>
        <w:gridCol w:w="5437"/>
      </w:tblGrid>
      <w:tr>
        <w:trPr>
          <w:trHeight w:val="3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Пшеница и меслин</w:t>
            </w:r>
          </w:p>
        </w:tc>
        <w:tc>
          <w:tcPr>
            <w:tcW w:w="5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1001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".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2012 года.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