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e1788" w14:textId="3ce17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декабря 2008 года № 1349 "О маркировке (перемаркировке) отдельных видов подакцизных товаров учетно-контрольными марками и акцизными марками"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января 2012 года № 62. Утратило силу постановлением Правительства Республики Казахстан от 23 июля 2015 года № 573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23.07.2015 </w:t>
      </w:r>
      <w:r>
        <w:rPr>
          <w:rFonts w:ascii="Times New Roman"/>
          <w:b w:val="false"/>
          <w:i w:val="false"/>
          <w:color w:val="ff0000"/>
          <w:sz w:val="28"/>
        </w:rPr>
        <w:t>№ 573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2008 года № 1349 "О маркировке (перемаркировке) отдельных видов подакцизных товаров учетно-контрольными марками и акцизными марками" (САПП Республики Казахстан, 2008 г., № 49, ст. 560)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маркировки (перемаркировки) алкогольной продукции, за исключением виноматериала и пива, учетно-контрольными марками и табачных изделий акцизными марками,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ввозимые на территорию Республики Казахстан владельцами магазинов беспошлинной торговли, предназначенные для помещения под таможенную процедуру беспошлинной торговли;";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ввозимые (пересылаемые) на территорию Республики Казахстан физическим лицом, достигшим 18-летнего возраста, в пределах не более 3-х литров алкогольной продукции и пива, а также табака и табачных изделий в пределах не более 200 сигарет или 50 сигар (сигарилл) или 250 граммов табака, либо указанных изделий в ассортименте общим весом не более 250 граммов.".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c 1 июля 2011 года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