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f5ab" w14:textId="cb9f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13 декабря 2003 года № 1265 "Об утверждении Перечня особо важных групповых и локальных систем водоснабжения, являющихся безальтернативными источниками водоснабжения"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63.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2003 года № 1265 «Об утверждении Перечня особо важных групповых и локальных систем водоснабжения, являющихся безальтернативными источниками водоснабжения» (САПП Республики Казахстан, 2003 г., № 46, ст. 520)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и локальных систем водоснабжения, являющихся безальтернативными источниками водоснабжения,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«Групповые системы»: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«Акмолинская область» дополнить строкой, порядковый номер 2-1,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«2-1 Групповой водопровод «Тургай – Нижний Тургай – Кайгарлы»»;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«Южно-Казахстанская область» дополнить строкой, порядковый номер 34-2,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«34-2 «Дарбазинский» групповой водопровод»»;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«Восточно-Казахстанская область» дополнить строкой, порядковый номер 43-1,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«43-1 Групповой водопровод «Акбузау – Каражал – Салкынтобе»»;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«Актюбинская область» и строкой, порядковый номер 43-2,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«43-2 Групповой водопровод «Айыркызыл – Акши – Ыргыз»»;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«Локальные системы»: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«Западно-Казахстанская область» дополнить строками, порядковые номера 123-1, 123-2, 123-3, 123-4, 123-5, 123-6, 123-7, 123-8, 123-9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«123-1 Локальный водопровод «Тайпак»;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123-2 Локальный водопровод «Кабыршакты»;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123-3 Локальный водопровод «Махамбет»;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123-4 Локальный водопровод «Набережное»;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123-5 Локальный водопровод «Жамбыл»;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123-6 Локальный водопровод «Достык»;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123-7 Локальный водопровод «Талдыбулак»;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123-8 Локальный водопровод «Булан»;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123-9 Локальный водопровод «Алгабас-Сырым»»;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«Мангистауская область» дополнить строками, порядковые номера 216-1, 216-2, 216-3,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«216-1 Локальный водопровод «Баскудык»;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216-2 Локальный водопровод «Баянды»;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216-3 Локальный водопровод «Курык»»;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«Северо-Казахстанская область» дополнить строками, порядковые номера 229-1,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«229-1 Локальный водопровод «Ленинградское»»;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«Восточно-Казахстанская область» дополнить строками, порядковые номера 240-1, 240-2, 240-3, 240-4, 240-5, 240-6, 240-7, 240-8, 240-9, 240-10, 240-11,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«240-1 Локальный водопровод «Калбатау»;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 Локальный водопровод «Ушбиик»;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 Локальный водопровод «Бескарагай»;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 Локальный водопровод «Баскол»;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 Локальный водопровод «Малая Владимировка»;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 Локальный водопровод «Канонерка»;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 Локальный водопровод «Бозтал»;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 Локальный водопровод «Кривинка»;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 Локальный водопровод «Жана-Ауыл»;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240-10 Локальный водопровод «Манырак»;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240-11 Локальный водопровод «Куйган»»;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«Акмолинская область» и строками, порядковые номера 240-12, 240-13, 240-14, 240-15, 240-16, 240-17, 240-18, 240-19, 240-20, 240-21, 240-22, 240-23, 240-24, 240-25, 240-26, 240-27, 240-28, 240-29, 240-30, 240-31, 240-32, 240-33, 240-34, 240-35,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«240-12 Локальный водопровод «Павловка»;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240-13 Локальный водопровод «Новодолинка»;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240-14 Локальный водопровод «Акмырза»;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240-15 Локальный водопровод «Новомарковка»;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240-16 Локальный водопровод «Койтас»;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240-17 Локальный водопровод «Бозтал»;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240-18 Локальный водопровод «Уленты»;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240-19 Локальный водопровод «Куншалган»;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240-20 Локальный водопровод «Тайбай»;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240-21 Локальный водопровод «Жарык»;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240-22 Локальный водопровод «Малтабар»;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240-23 Локальный водопровод «Ельтай»;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240-24 Локальный водопровод «Балыкты»;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240-25 Локальный водопровод «Олжабай Батыр»;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240-26 Локальный водопровод «Валихановский»;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240-27 Локальный водопровод «Гастелловский»;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240-28 Локальный водопровод «Далабайский»;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240-29 Локальный водопровод «Зерноградский»;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240-30 Локальный водопровод «Костычевский»;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240-31 Локальный водопровод «Львовский»;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240-32 Локальный водопровод «Пригородный»;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240-33 Локальный водопровод «Пятигорский»;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240-34 Локальный водопровод «Тасоткельский»;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 Локальный водопровод «Тассуатский»»;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«Южно-Казахстанская область» и строками, порядковые номера 240-36, 240-37, 240-38, 240-39, 240-40, 240-41, 240-42, 240-43, 240-44, 240-45, 240-46, 240-47, 240-48, 240-49, 240-50, 240-51, 240-52, 240-53, 240-54, 240-55, 240-56,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«240-36 Локальный водопровод «Маякум»;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240-37 Локальный водопровод «Коксарай»;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240-38 Локальный водопровод «Аккум»;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240-39 Локальный водопровод «Каржан»;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240-40 Локальный водопровод «Алтынтобе»;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240-41 Локальный водопровод «Косагаш»;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240-42 Локальный водопровод «Жанабазар»;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240-43 Локальный водопровод «Жылы 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240-44 Локальный водопровод «20 лет Казахстану»;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240-45 Локальный водопровод «Тилектес»;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240-46 Локальный водопровод «Казыгурт»;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240-47 Локальный водопровод «Какпак»;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240-48 Локальный водопровод «Ушбулак»;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240-49 Локальный водопровод «Кокибель»;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240-50 Локальный водопровод «Кызыл ата»;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240-51 Локальный водопровод «Майбулак»;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240-52 Локальный водопровод «Шарапхана»;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240-53 Локальный водопровод «Жинишке»;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240-54 Локальный водопровод «Махамбет»;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240-55 Локальный водопровод «Шарбулак»;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240-56 Локальный водопровод «Молбулак»».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