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e64a" w14:textId="220e6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января 2012 года № 65. Утратило силу постановлением Правительства Республики Казахстан от 11 марта 2014 года № 217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11.03.2014 </w:t>
      </w:r>
      <w:r>
        <w:rPr>
          <w:rFonts w:ascii="Times New Roman"/>
          <w:b w:val="false"/>
          <w:i w:val="false"/>
          <w:color w:val="ff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№ 394 "Об утверждении стандартов государственных услуг в сфере социальной защиты, оказываемых местными исполнительными органами" (САПП Республики Казахстан, 2011 г., № 32, ст. 391)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государственной адресной социальной помощи",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7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сроки оказания государственной услуги с момента сдачи потребителем необходимых документов, определенных в пункте 11 настоящего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уполномоченный орган - в течение семи рабочих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акиму сельского округа по месту жительства - не позднее двадцати двух рабочих дней;";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"образца." заменить словом "образца;";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5) и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копия документа, подтверждающего регистрацию по месту жительства заявителя (членов семьи), либо адресная справка, либо справка сельских и/или аульных акимов;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копия социального контракта в случае участия в активных мерах содействия занятости.";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В предоставлении государственной услуги отказывается: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когда среднедушевой доход семьи превышает установленный размер черты бедности;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безработным, не зарегистрированным в уполномоченных органах по вопросам занятости, и трудоспособным гражданам Республики Казахстан, письменно отказавшимся от участия в активных мерах содействия занятости, кроме инвалидов и лиц, в период их нахождения на стационарном лечении более одного месяца, учащихся, студентов, слушателей, курсантов и магистрантов очной формы обучения, а также граждан, занятых уходом за инвалидами I и II группы, лицами старше восьмидесяти лет, детьми в возрасте до семи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безработным, без уважительных причин отказавшимся от предложенного уполномоченными органами трудоустройства, в том числе на социальное рабочее место или общественную работу, от профессиональной подготовки, переподготовки, повышения квалификации, самовольно прекратившим участие в таких работах и обучении.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Адресная социальная помощь безработному восстанавливается со дня его трудоустройства, в том числе на социальное рабочее место или общественную работу, направления на профессиональную подготовку, переподготовку, повышение квалификации, а трудоспособным гражданам Республики Казахстан - со дня участия в активных мерах содействия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Оснований для приостановления оказания государственной услуги не предусмотрено.".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2012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