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83018" w14:textId="70830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открытии Генерального консульства Республики Казахстан в городе Казань (Российская Федерация)"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января 2012 года № 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"Об открытии Генерального консульства Республики Казахстан в городе Казань (Российская Федерация)".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Об открытии Генерального консульства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в городе Казань (Российская Федерация)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Открыть в городе Казань (Российская Федерация) Генеральное консульство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необходимые меры, вытекающие из настоящего Указа.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