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038a" w14:textId="0090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июля 2000 года № 1140 "Об утверждении Положения и состава Совета по связям с религиозными объединениями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2012 года № 86.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2000 года №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№ 31, ст. 387)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связям с религиозными объединениями при Правительстве Республики Казахстан,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"член Правительства Республики Казахстан" заменить словами "Председатель Агентства Республики Казахстан по делам религий";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 слова "Комитет по делам религий Министерства юстиции Республики Казахстан, осуществляющий" заменить словами "Агентство Республики Казахстан по делам религий, осуществляющее";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связям с религиозными объединениями при Правительстве Республики Казахстан,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2012 года №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2000 года № 1140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связям с религиозными объединениями</w:t>
      </w:r>
      <w:r>
        <w:br/>
      </w:r>
      <w:r>
        <w:rPr>
          <w:rFonts w:ascii="Times New Roman"/>
          <w:b/>
          <w:i w:val="false"/>
          <w:color w:val="000000"/>
        </w:rPr>
        <w:t>при Правительстве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Лама Шариф            - Председатель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Кайырбекулы      по делам религий,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Телебаев              - вице-министр культуры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Газиз Турысбекович     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Кулекеев              - директор Департамента межконфессиональных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Бахытжан Кенесович      отношений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делам религий,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Есим                 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Гарифолла   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Аманбаев              - заместитель Министра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Амирхан Тапашевич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Тыныбеков             - заместитель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Сагатханович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Сарыбеков             - вице-министр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Махметгали Нургалиевич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Шауенов               - заместитель заведующего Отделом внутренней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Солтыбекович      политики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Прокопенко            - заместитель заведующего Секретариатом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Андреевич        Ассамблеи народа Казахстана при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Президента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Капаков               - заместитель заведующего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Нурлан Тулегенович      экономическим отделом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Калюжный              - руководитель Национального центра по правам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Вячеслав Афанасьевич    человека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Азильханов           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Алмасович        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Берсебаев             - председатель Комитета информации и архивов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Талапович         Министерства связи и информации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Садыков               - директор Департамента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Барлыбай Каримович      сотрудничества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Каиров                - заместитель начальника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 Куандыкович     Комитета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Балаева               - заместитель акима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Аида Галымовна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Сакенов               - начальник отдела по надзору за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Кайыргельды             законов об общественных объединениях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Ануарбекович            Генеральной прокуратуры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Дербисали             - Верховный муфтий,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Абсаттар хаджи          Духовного управления мусульман Казахстана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            - глава Митрополичьего округа Русской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(Могилев                православной церкви в Республике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Геннадий Викторович)    Митрополит Астанайский и Казахстанский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Керим Шамшадин        - проректор частного учреждения "Египетский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университет Исламской культуры "Нур-Мубарак"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Сыдыков               - ректор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Баташевич         предприятия "Евразийский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университет имени Л.Н. Гумилева"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Министерства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Казахстан, доктор исторических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профессор, академик Международной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наук педагогического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Шлымова               -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Гульнара Екпеновна      "Научно-исследовательский и аналитической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центр по вопросам религии"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Абуов                 -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 Паркулович        "Международный центр культур и религий"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Агентства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Жолдасбеков           -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 Жолдасбекович  "Президентский центр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Айталы                - доктор философских наук, профессор кафедры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Амангельды              социально-психологических дисциплин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Абдрахманулы            акционерного общества "Казахский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гуманитарно-юридический университет"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Бакир                 - доктор политических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Абдыжалел               кафедры социально-психологических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Кошкарулы               дисциплин акционерного общества "Казахский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гуманитарно-юридический университет"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               - доктор технических наук, профессор,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 Тайкелтирович     общественный деятель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Башимов               - директор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Советович         "Институт европейского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и прав человека в Республике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профессор, доктор юридических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Мухамеджанова         - вице-ректор по учебной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Алия Гафуровна          Республиканского государственного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предприятия "Академия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управления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Казахстан"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делам государственной службы, доктор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философских наук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Онучко                - доцент, кандидат политических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Марина Юрьевна          Республиканского государственного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предприятия "Евразийский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университет им. Л.Н. Гумилева"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образования и науки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