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0eeeb" w14:textId="7b0ee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Санитарных правил "Санитарно-эпидемиологические требования к организации и проведению санитарно-противоэпидемических (профилактических) мероприятий по предупреждению паразитарных заболеваний"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января 2012 года № 89. Утратило силу постановлением Правительства Республики Казахстан от 8 сентября 2015 года № 754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08.09.2015 </w:t>
      </w:r>
      <w:r>
        <w:rPr>
          <w:rFonts w:ascii="Times New Roman"/>
          <w:b w:val="false"/>
          <w:i w:val="false"/>
          <w:color w:val="ff0000"/>
          <w:sz w:val="28"/>
        </w:rPr>
        <w:t>№ 754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Законом РК от 29.09.2014 г.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национальной экономики Республики Казахстан от 31 марта 2015 года № 283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Кодекса Республики Казахстан от 18 сентября 2009 года «О здоровье народа и системе здравоохранения»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Санитарные 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«Санитарно-эпидемиологические требования к организации и проведению санитарно-противоэпидемических (профилактических) мероприятий по предупреждению паразитарных заболеваний».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января 2012 года № 89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Санитарные правила</w:t>
      </w:r>
      <w:r>
        <w:br/>
      </w:r>
      <w:r>
        <w:rPr>
          <w:rFonts w:ascii="Times New Roman"/>
          <w:b/>
          <w:i w:val="false"/>
          <w:color w:val="000000"/>
        </w:rPr>
        <w:t>
«Санитарно-эпидемиологические требования к организации и</w:t>
      </w:r>
      <w:r>
        <w:br/>
      </w:r>
      <w:r>
        <w:rPr>
          <w:rFonts w:ascii="Times New Roman"/>
          <w:b/>
          <w:i w:val="false"/>
          <w:color w:val="000000"/>
        </w:rPr>
        <w:t>
проведению санитарно-противоэпидемических (профилактических)</w:t>
      </w:r>
      <w:r>
        <w:br/>
      </w:r>
      <w:r>
        <w:rPr>
          <w:rFonts w:ascii="Times New Roman"/>
          <w:b/>
          <w:i w:val="false"/>
          <w:color w:val="000000"/>
        </w:rPr>
        <w:t>
мероприятий по предупреждению паразитарных заболеваний»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Санитарные правила «Санитарно-эпидемиологические требования к организации и проведению санитарно-противоэпидемических (профилактических) мероприятий по предупреждению паразитарных заболеваний» (далее – Санитарные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«О здоровье народа и системе здравоохранения» и определяют организацию и проведение санитарно-противоэпидемических (профилактических) мероприятий, несоблюдение которых создает угрозу жизни или здоровью человека, а также угрозу возникновения и распространения паразитарных заболеваний.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Государственный санитарно-эпидемиологический надзор за выполнением настоящих Санитарных правил осуществляют органы государственной санитарно-эпидемиологической службы Республики Казахстан в пределах своей компетенции.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Санитарная охрана границы и территории Республики Казахстан по предупреждению завоза паразитарных заболеваний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2293 «Об утверждении Правил осуществления санитарно-карантинного контроля над завозом и распространением инфекционных и паразитарных заболеваний на Государственной границе Республики Казахстан и обеспечения санитарной охраны границы и территории Республики Казахстан».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настоящих Санитарных правилах использованы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местный случай малярии – случай, местный для данной территории или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завозной случай малярии – случай, когда заражение/заболевание произошло вне зоны, в которой он был обнаружен, и когда его происхождение связано с пребыванием в известной малярийной зоне;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гельминтозы – заболевания, вызываемые паразитированием гельминтов в организме животного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дегельминтизация – система профилактических мероприятий по уничтожению яиц или личинок гельминтов у больного человека (животного) и во внешней среде;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дезинсекционные мероприятия – мероприятия (профилактические и истребительные) по уничтожению членистоногих;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иммуноферментный анализ – сероиммунологический метод, позволяющий с высокой эффективностью выявлять в сыворотках крови больного специфические антигены или антитела к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инсектициды – средства (препараты) химической природы, используемые для уничтожения кровососущих насекомых и клещей;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контагиозные гельминтозы – паразитарные заболевания, передающиеся контактно-бытовым путем (энтеробиоз, гименолепидоз);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копроовоскопическое исследование – комплекс лабораторных исследований фекалий, проводимых для выявления яиц гельминтов;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паразиты – организмы, живущие постоянно или временно за счет других организмов и использующие их как место обитания и источник питания;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паразитарные заболевания – заболевания человека, возникновение и распространение которых обусловлено воздействием на него биологических факторов среды обитания и возможностью передачи болезни от заболевшего человека, животного к здоровому человеку;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паразитологическое исследование – исследование по выявлению и определению возбудителей паразитарных заболеваний в биологическом материале (фекалии, кровь, моча и другое) и объектах внешней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репелленты – вещества, обладающие отпугивающим действием на насекомых и клещей;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санитарно-противоэпидемические (профилактические) мероприятия –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и паразитарных заболеваний, массовых отравлений и их ликвидацию;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санитарно-паразитологическое исследование – выявление и определение возбудителей паразитарных заболеваний в объектах внешней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сероиммунологическое исследование – методы изучения определенных антител или антигенов в сыворотке крови больных, основанных на реакциях иммунитета;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переносчики – кровососущие насекомые и клещи, способные переносить возбудителей различных паразитарных (инфекционных) заболеваний;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мониторинг переносчиков – система регулярных энтомологических наблюдений за численностью, фенологией, местами выплода кровососущих насекомых и клещей, изучение их видового состава;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химиопрофилактика – защита от болезни или ее предотвращение при помощи химиотерапевтических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гнус – объединенное название группы кровососущих летающих насекомых (комары, мошки, мокрецы, москиты и слепни), причиняющих вред здоровью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эндемичная территория – страна, местность, где регистрируется паразитарная заболеваемость;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ретроспективный эпидемиологический анализ – анализ уровня, структуры и динамики инфекционной заболеваемости за длительный предшествующий промежуток времени с целью обоснования перспективного планирования противоэпидемических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скабиозорий – стационар, кабинеты где проводится обследование и лечение больных чесоткой;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деларвация – мероприятия по уничтожению личинок кровососущих насекомых в водоемах с использованием различных методов борьбы (химические, биологические);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25) организации образования – организации образования дошкольного, начального, основного среднего, общего среднего, технического и профессионального, послесреднего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26) дегельминтизация – комплекс лечебно-профилактических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мероприятий, направленных на уничтожение всех стадий гельминтов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организме больного;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27) инвазия – поражение возбудителем паразитарного заболевания.</w:t>
      </w:r>
    </w:p>
    <w:bookmarkEnd w:id="4"/>
    <w:bookmarkStart w:name="z3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Государственный санитарно-эпидемиологический надзор </w:t>
      </w:r>
      <w:r>
        <w:br/>
      </w:r>
      <w:r>
        <w:rPr>
          <w:rFonts w:ascii="Times New Roman"/>
          <w:b/>
          <w:i w:val="false"/>
          <w:color w:val="000000"/>
        </w:rPr>
        <w:t xml:space="preserve">
за проведением мероприятий по предупреждению </w:t>
      </w:r>
      <w:r>
        <w:br/>
      </w:r>
      <w:r>
        <w:rPr>
          <w:rFonts w:ascii="Times New Roman"/>
          <w:b/>
          <w:i w:val="false"/>
          <w:color w:val="000000"/>
        </w:rPr>
        <w:t>
паразитарных заболеваний</w:t>
      </w:r>
    </w:p>
    <w:bookmarkEnd w:id="5"/>
    <w:bookmarkStart w:name="z3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Государственный санитарно-эпидемиологический надзор за проведением мероприятий по предупреждению паразитарных заболеваний в Республике Казахстан осуществляют государственные органы санитарно-эпидемиологической службы (далее – органы госсанэпидслужбы).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Специалисты органов госсанэпидслужбы в ходе государственного санитарно-эпидемиологического надзора по предупреждению паразитарных заболеваний проводят: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оперативный и ретроспективный эпидемиологический анализ паразитарной заболеваемости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районирование территории по степени эпидемического неблагополучия, определение типа очагов паразитарных заболеваний;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выявление контингентов риска, подверженных опасности заражения возбудителями паразитарных заболеваний;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выявление факторов и путей передачи паразитарных заболеваний;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определение комплекса профилактических мероприятий, планирование сроков их реализации, оценку эффективности;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прогноз эпидемической ситуации по паразитарной заболеваемости;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мониторинг численности переносчиков паразитарных заболеваний, изучение их видового состава и фенологии, борьбу с кровососущими насекомыми и клещами;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гигиеническое обучение населения.</w:t>
      </w:r>
    </w:p>
    <w:bookmarkEnd w:id="6"/>
    <w:bookmarkStart w:name="z4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организации и проведению мероприятий </w:t>
      </w:r>
      <w:r>
        <w:br/>
      </w:r>
      <w:r>
        <w:rPr>
          <w:rFonts w:ascii="Times New Roman"/>
          <w:b/>
          <w:i w:val="false"/>
          <w:color w:val="000000"/>
        </w:rPr>
        <w:t>
по предупреждению паразитарных болезней</w:t>
      </w:r>
    </w:p>
    <w:bookmarkEnd w:id="7"/>
    <w:bookmarkStart w:name="z5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Органы госсанэпидслужбы проводят комплекс мероприятий по предупреждению паразитарных заболеваний, который включает: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выявление и учет больных;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санитарно-эпидемиологический мониторинг за возбудителями паразитарных заболеваний в объектах государственного санитарно-эпидемиологического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предупреждение завоза паразитарных заболеваний на территорию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гигиеническое обучение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Выявление больных и паразитоносителей: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осуществляется при обращении населения в медицинские организации, оказании медицинской помощи на дому, проведении медицинского наблюдения за контактными в очаге; проведении подворных (поквартирных) обходов; проведении профилактических плановых, предварительных, периодических медицинских осмотров; при обследовании в клинико-диагностических лабораториях любой формы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проводят медицинские работники медицинских организаций независимо от ведомственной принадлежности и форм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каждый случай паразитарного заболевания (носительства) подлежит </w:t>
      </w:r>
      <w:r>
        <w:rPr>
          <w:rFonts w:ascii="Times New Roman"/>
          <w:b w:val="false"/>
          <w:i w:val="false"/>
          <w:color w:val="000000"/>
          <w:sz w:val="28"/>
        </w:rPr>
        <w:t>регистрации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учету по месту их выявления в медицинских организациях образования, оздоровительных и других организациях, независимо от ведомственной принадлежности и форм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Плановые профилактические обследования на контагиозные гельминтозы и кишечные протозойные заболевания проводят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обязательных медицинских осмотров, утверждаемыми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Забор материала для исследования на паразитарные заболевания проводят медицинские работники.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Отстранение от работы выявленных паразитарных больных из декретированного контингента проводится на период лечения, при контагиозных гельминтозах, чесотке, дерматомикозах – на период лечения и лабораторных обследований после лечения, или инвазированные работники переводятся на работу, где они не могут представлять эпидемиологической 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Лабораторная диагностика паразитарных заболеваний проводится клинико-диагностическими лабораториями медицинских организаций и организациями санитарно-эпидемиологической службы (далее – организации санэпидслужбы).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Клиническая диагностика проводится на основании анамнеза заболевания, эпидемиологического анамнеза, жалоб, симптомов, данных осмотра с учетом возможности стертых, атипичных форм заболевания.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сборе эпидемиологического анамнеза устанавливается наличие контакта с больным или носителем (с указанием места и времени), употребления сырой воды, подозрительных продуктов питания, контакта с больным животным или сырьем животного происхождения.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Для подтверждения диагноза редких гельминтозов и кишечных протозойных болезней медицинская организация направляет исследуемый материал и результаты исследования в организацию санэпидслужбы.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Медицинские организации по результатам выявления больных и паразитоносителей направляют сведения в органы госсанэпидслужбы.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очаге паразитарного заболевания проводится эпидемиологическое расследование c применением лабораторных методов исследований для выявления источника, факторов и путей передачи инвазии.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Обследование населения по эпидемиологическим показаниям (в очагах) на гельминтозы проводят специалисты организаций санэпидслужбы.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После проведенного эпидемиологического обследования очага заполняется Карта эпидемиологического обследования очага паразитарного заболевания.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Все выявленные больные и носители возбудителей паразитарных заболеваний подлежат лечению и диспансерному наблюдению в медицинских организациях.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Лабораторному обследованию на гельминтозы и кишечные протозоозы подлежат: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дети, посещающие организации дошкольного образования – при поступлении и переводе в другую группу, в дальнейшем один раз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персонал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учащиеся 1-4 классов организаций образования – ежегодно после летних каникул, при формировании классов;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декретированные группы населения при диспансеризации и медицинских осмотрах;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дети и подростки, перед поступлением в организации образования, дома ребенка, детские дома, на санаторно-курортное лечение, в оздоровительные лагеря;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стационарные больные детских больниц при поступлении на лечение;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амбулаторные и стационарные больные взрослых поликлиник и больниц – при наличии клинических показаний;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лица, ухаживающие за детьми, находящихся на стационарном лечении;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больные с острыми кишечными инфекциями неустановленной этиологии – на патогенные кишечные простейшие;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лица, контактировавшие с больным (паразитоносителем);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лица, посещающие спортивные группы по водным видам спорта – при поступлении в спортивные секции и в дальнейшем один раз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Осмотру на заразно-кожные болезни (чесотка, дерматомикозы) подлежат: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дети, проживающие в детских домах, домах ребенка, учащиеся школ-интернатов – еженедельно;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дети, вновь поступающие в организации образования и возвращающиеся в них после длительного (более недели) отсутствия по различным причинам;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дети, выезжающие в оздоровительные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учащиеся организаций образования – ежеквартально;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лица из числа декретированного контингента при диспансеризации или профилактических осмотрах;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стационарные больные;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лица, посещающие спортивные группы по водным видам спорта - при поступлении в спортивные секции и в дальнейшем один раз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Результаты осмотра пациентов на заразно-кожные болезни, поступающих на амбулаторное и стационарное лечение, регистрируют в амбулаторных картах пациента. В случае длительного стационарного лечения осмотр пациентов проводится медицинским персоналом не реже одного раза в 10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Больные паразитарными заболеваниями из декретированной группы населения отстраняются от работы на период прохождения лечения и отрицательных результатов контрольного обследования после лечения, или переводятся на другую работу.</w:t>
      </w:r>
    </w:p>
    <w:bookmarkEnd w:id="8"/>
    <w:bookmarkStart w:name="z9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Требования к организации и проведению мероприятий </w:t>
      </w:r>
      <w:r>
        <w:br/>
      </w:r>
      <w:r>
        <w:rPr>
          <w:rFonts w:ascii="Times New Roman"/>
          <w:b/>
          <w:i w:val="false"/>
          <w:color w:val="000000"/>
        </w:rPr>
        <w:t>
по предупреждению малярии</w:t>
      </w:r>
    </w:p>
    <w:bookmarkEnd w:id="9"/>
    <w:bookmarkStart w:name="z9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</w:t>
      </w:r>
      <w:r>
        <w:rPr>
          <w:rFonts w:ascii="Times New Roman"/>
          <w:b w:val="false"/>
          <w:i w:val="false"/>
          <w:color w:val="0000ff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>Малярия – группа инфекционных болезней, вызываемых простейшими кровепаразитами рода Plasmodium, передающихся в естественных условиях через укусы малярийных комаров.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Обследованию на малярию по клинико-эпидемиологическим показаниям подлежат: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лица, прибывшие из эндемичных по малярии территорий или посетившие эндемичные территории в течение последних трех лет при постановке на учет и по клиническим показаниям при появлении любых из следующих симптомов: повышение температуры, озноб, недомогание, головная боль, увеличение печени, селезенки, желтушность склер и кожных покровов, герпес, анемия;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больные, лихорадящие в течение трех дней в эпидемический сезон по малярии и в течение пяти дней в остальное время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больные с продолжающимися периодическими подъемами температуры тела, не смотря на проводимое лечение в соответствии с установленным диагнозом;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реципиенты при повышении температуры тела в последние три месяца после переливания крови;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лица, проживающие в очаге малярии, при любом повышении температуры тела;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лица, переболевшие малярией, при любом заболевании, сопровождающемся повышением температуры;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доноры перед сдачей крови.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Мероприятия по предупреждению малярии проводят органы госсанэпидслужбы, которые включают: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раннее выявление, диагностику случаев малярии;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эпидемиологическое расследование каждого случая малярии;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эпидемиологическое обследование и классификацию очагов малярии;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маляриогенное деление территории и населенных пунктов в зависимости от маляриогенного потенциала;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энтомологические наблюдения за переносчиками и местами выплода, изучение видового состава;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меры борьбы с переносчиками;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предупредительный и текущий надзор за строительством и эксплуатацией гидротехнических сооружений, рисовых полей и других водоемов с целью предупреждения заболачивания водоемов и выплода кровососущих насекомых, в том числе малярийных комаров;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гигиеническое обучение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Маляриогенное деление населенных пунктов (территорий) - осуществляется на основе ежегодного сбора, обобщения и анализа различных факторов (видовой состав и численность переносчика, температурный режим, миграция населения, состояние медицинской сети, другое), которые используются для определения степени маляриогенности населенных пунктов (территории) и дальнейшего планирования профилактических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Выявление больных малярией и паразитоносителей проводят медицинские работники по клинико-эпидемиологическим показаниям путем опроса и исследования крови при: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обращении лиц в медицинские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медицинских осмотрах;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обследовании доноров.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Учету и регистрации подлежат лабораторно подтвержденные случаи малярии. Лечение больных малярией проводится в условиях стационара, исследование препаратов крови больного проводят в первый, четвертый дни лечения и перед выпиской.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Препараты крови от лиц с подозрением на малярию исследуют в клинико-диагностической лаборатории медицинской организации с подтверждением результата исследования в территориальной организации санэпидслужбы.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Все положительные и 10 процентов (далее - %) от общего числа просмотренных препаратов направляют для контрольного исследования в территориальную организацию санэпидслужбы, а те, в свою очередь - в вышестоящую организацию санэпидслужбы.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Результаты эпидемиологического расследования случаев и очагов малярии направляются в вышестоящий орган госсанэпидслужбы.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Профилактические мероприятия в активном очаге малярии осуществляют в течение трех лет с момента выявления заболевания.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При выявлении больного малярией или паразитоносителя в сезон эффективной заражаемости комаров проводится: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дезинсекционная обработка помещений (домовладение больного и не менее трех соседних домов) по эпидемиологическим показаниям;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энтомологическое обследование всех водоемов в населенном пункте и не менее трех километров (далее – км) зоны вокруг него и мест временного пребывания больного;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массовый отлов и определение видового состава малярийных комаров на территориях, прилежащих к анофелогенным водоемам;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деларвация анофелогенных водоемов, расположенных в населенном пункте и в зоне трех – пяти км вокруг него.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В медицинских организациях (стационарах) на всех окнах устанавливают сетки для защиты персонала и пациентов от укусов кровососущих насекомых.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Сбор и анализ данных о местных или завозных случаях малярии осуществляют медицинские организации и органы госсанэпидслужбы.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Руководители местных органов государственного управления здравоохранением обеспечивают наличие неснижаемого запаса противомалярийных препаратов.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Диспансерное наблюдение за переболевшими малярией устанавливается в течение трех лет с момента их выздоровления с ежегодным исследованием крови.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Не допускаются к донорству лица, перенесшие малярию и паразитоносители, независимо от срока давности заболевания.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Энтомолог органа и организации госсанэпидслужбы осуществляет: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изучение фауны комаров, экологии и фенологии каждого вида, мониторинг мест выплода и численности переносчиков, расчеты сроков начала и окончания сезона эффективной заражаемости комаров и сезона передачи малярии;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экстенсивное обследование населенных пунктов (массовые отловы) для установления уровня численности комаров в текущем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паспортизацию водоемов в населенном пункте и не менее трех километров зоны вокруг него;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организацию противомалярийных обработок по эпидемиологическим и энтомологическим показаниям, контроль эффективности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маляриогенное деление населенных пунктов и территорий по степени опасности возобновления местной передачи малярии.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Для защиты населения от укусов комаров используются средства механической защиты (пологи, сетки) и репелленты.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Лица, выезжающие в эндемичные территории, предупреждаются туристическими фирмами, ведомствами и организациями об опасности заражения малярией, особенно ее хлорохинустойчивой тропической формой, и проходят курс химиопрофилактики против тропической малярии в случае выезда.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Руководители организаций, направляющих в эндемичные по малярии территории экипажи судов, самолетов и железнодорожного транспорта, обеспечивают: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обучение персонала мерам личной профилактики (включая химиопрофилактику);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информацией (памятками) об эпидемиологической ситуации в странах (портах), куда выполняются рейсы;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противомалярийными препаратами и средствами защиты от укусов комаров (пологи, репелленты, аэрозольные баллоны).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45. Работники медицинских пунктов вокзалов, портов, аэропортов при обращении к ним лиц, подозрительных на заболеваемость малярией, из числа пассажиров или поездных бригад, организуют их госпитализацию.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При обнаружении комаров на воздушном и железнодорожном транспорте, в суднах заграничного плавания, прибывших из эндемичной по малярии территории, проводится дезинсекция транспорта в порядке,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Организации, независимо от ведомственной принадлежности, в том числе иностранные, имеющие сведения о военнослужащих, демобилизованных, беженцах, вынужденных переселенцах, мигрантах, прибывших из неблагополучных по малярии территорий, по запросу органа госсанэпидслужбы информируют о сроках прибытия и местах проживания указанных групп лиц.</w:t>
      </w:r>
    </w:p>
    <w:bookmarkEnd w:id="10"/>
    <w:bookmarkStart w:name="z14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Требования к организации и проведению мероприятий </w:t>
      </w:r>
      <w:r>
        <w:br/>
      </w:r>
      <w:r>
        <w:rPr>
          <w:rFonts w:ascii="Times New Roman"/>
          <w:b/>
          <w:i w:val="false"/>
          <w:color w:val="000000"/>
        </w:rPr>
        <w:t>
по предупреждению трихинеллеза, тениаринхоза и тениоза</w:t>
      </w:r>
    </w:p>
    <w:bookmarkEnd w:id="11"/>
    <w:bookmarkStart w:name="z14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Тениаринхоз – биогельминтоз, проявляющийся токсико-аллергическими реакциями и диспептическими расстройствами. Возбудитель – ленточный гельминт или бычий цепен.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 Тениоз – биогельминтоз, проявляющийся диспептическими нарушениями и функциональными расстройствами центральной нервной системы, с возможными тяжелыми органическими поражениями головного мозга, глаз и других органов. Возбудитель – свиной цепень.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 Трихенеллез – зоонозный биогельминтоз, протекающий с лихорадкой, болями в мышцах, диспептическими явлениями и осложнениями.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Мероприятия по предупреждению гельминтозов, передающихся через мясо (трихинеллез, тениаринхоз, тениоз), включают: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коммунальное благоустройство животноводческих хозяйств и поселков, строительство и ремонт туалетов, строительство очистных сооружений, истребление грызунов и бродячих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защиту окружающей среды от загрязнения яйцами гельминтов;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соблюдение правил личной гигиены работниками животноводческих хозяйств, обеспечение их специальной одеждой.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Медицинские мероприятия включают: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выявление инвазированных лиц, в том числе среди декретированных контингентов и групп риска, с использованием эпидемиологических, клинических и лабораторных методов, а также амбулаторных и стационарных больных - при наличии клинических и эпидемиологических показаний;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серологическое обследование лиц, употреблявших зараженное трихинеллами мясо (через две недели после употребления);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ежегодное обследование животноводов и членов их семей, работников боен, мясокомбинатов, поваров;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персональный учет, лечение и диспансерное наблюдение инвазированных лиц (больные трихинеллезом подлежат лечению в условиях стационара);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на каждый случай заболевания трихинеллезом в органы госсанэпидслужбы представляется внеочередная информация;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лица, переболевшие тяжелой формой трихинеллеза находятся в течение шести месяцев на диспансерном учете в организациях, оказывающих амбулаторно-поликлиническую помощь. В период диспансерного учета через две недели, два и шесть месяцев после завершения лечения проводится исследование состава крови, со снятием электрокардиограммы. При наличии остаточных клинических проявлений болезни и изменений электрокардиограммы диспансеризацию продолжают в течение 12 месяцев, при нормализации показателей пациент снимается с диспансерного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больные тениидозами после лечения находятся в течение четырех месяцев на диспансерном учете в организациях, оказывающих амбулаторно-поликлиническую помощь. В период диспансерного учета через две и четыре месяца больных тениидозами подвергают контрольным лабораторным обследованиям и при наличии двух отрицательных анализов (в конце четвертого месяца наблюдения) пациент снимается с диспансерного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обследование населения методами опроса и лабораторного исследования на территориях, где обнаружен цистицеркоз (финноз) у животных, кратность и объем которых определяет орган госсанэпидслужбы.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52. К группам риска заболевания трихинеллезом, тениаринхозом и тениозом относятся животноводы и члены их семей, работники мясокомбинатов, свиноводческих ферм, боен, охотники и другие.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53. Органы госсанэпидслужбы осуществляют надзор за санитарным состоянием населенных пунктов, животноводческих хозяйств разного типа, работой предприятий общественного питания, за мероприятиями по уничтожению грызунов и бродячих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54. Органы госсанэпидслужбы совместно с государственными органами ветеринарной службы (далее – госветслужба) обеспечивают взаимную информацию о случаях паразитарных заболеваний, общих для человека и животных, проводят совместное расследование случаев и обследование очагов паразитарных болезней.</w:t>
      </w:r>
    </w:p>
    <w:bookmarkEnd w:id="12"/>
    <w:bookmarkStart w:name="z16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Требования к организации и проведению мероприятий </w:t>
      </w:r>
      <w:r>
        <w:br/>
      </w:r>
      <w:r>
        <w:rPr>
          <w:rFonts w:ascii="Times New Roman"/>
          <w:b/>
          <w:i w:val="false"/>
          <w:color w:val="000000"/>
        </w:rPr>
        <w:t>
по предупреждению описторхоза, дифиллоботриоза</w:t>
      </w:r>
    </w:p>
    <w:bookmarkEnd w:id="13"/>
    <w:bookmarkStart w:name="z16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Диффилоботриозы – группа гельминтозов зооантропонозной природы, протекающих с диспептическими расстройствами и возможным развитием железодефицитной анемии. Возбудители – ленточные гельминты.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56. Описторхозы – зооантропонозные биогельминтозы с преимущественным поражением гепатобиллиарной системы и поджелудочной железы. Возбудители – плоские гельминты-трематоды.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57. Комплекс мер борьбы с гельминтозами, передающимися через рыбу, включает: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паспортизацию и эпидемиолого-эпизоотологическую оценку рыбохозяйственных водоемов на основе оценки их состояния и определения рисков инфицирования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проведение лабораторных исследований сточных вод очистных сооружений хозяйственно-фекальной канализации с целью контроля эффективности их очистки от яиц гельминтов;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недопущение использования гумуса хозяйственно-фекальных очистных сооружений для удобрения полей и огородов, где выращиваются овощи (зелень);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проведение санитарно-паразитологических исследований объектов внешней среды (почва, вода, ил);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медицинские мероприятия;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гигиеническое обучение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58. Медицинские мероприятия при описторхозе включают: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обследование лиц из групп риска, к которым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жители населенных пунктов, расположенных по берегам и вблизи рек, озер, водохранилищ, пойменных водоемов эндемичных территорий;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работники водного транспорта, рыбоперерабатывающих предприятий, рыбаки и члены их семей;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обследование групп риска проводится при пораженности населения эндемичных населенных пунктов 5 % и более;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обследование первично обратившихся больных с признаками поражения органов гепатобилиарной системы, желудочно-кишечного тракта, с явлениями аллергии;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специфическое лечение больных описторхозом в условиях стационара. После завершения лечения больной переводится на диспансерное наблюдение;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диспансеризация переболевших описторхозом проводится в течение четырех - пяти месяцев после проведения специфического лечения, после чего проводится двухкратное исследование фекалий с двухнедельным перерывом, при получении отрицательных результатов лабораторных исследований пациенты снимаются с диспансерного учета.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59. Для выявления инвазированных описторхозом лиц применяют методы клинического, эпидемиологического, лабораторного обследования (основной метод обследования – копроовоскопический).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60. В эндемичных по описторхозу территориях республики проводится мониторинг рыбохозяйственных (рыбопромысловых) водоемов с составлением ветеринарно-санитарных паспортов (далее – паспорт) водоемов. В паспорте отражаются данные мониторинга за три года, видового состава и динамики численности промежуточных и дополнительных хозяев биогельминтов, динамики результатов исследований рыбы на паразитарную чистоту, поступления в водоем хозяйственно-фекальных сточных вод и результаты их исследований на наличие яиц и личинок гельминтов.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61. Лабораторные исследования рыбной продукции на соответствие </w:t>
      </w:r>
      <w:r>
        <w:rPr>
          <w:rFonts w:ascii="Times New Roman"/>
          <w:b w:val="false"/>
          <w:i w:val="false"/>
          <w:color w:val="000000"/>
          <w:sz w:val="28"/>
        </w:rPr>
        <w:t>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безопасности для здоровья человека и животных по показателям паразитарной чистоты проводятся организациями санэпидслужбы по эпидемиологическим показаниям.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62. Место, порядок и условия обеззараживания (</w:t>
      </w:r>
      <w:r>
        <w:rPr>
          <w:rFonts w:ascii="Times New Roman"/>
          <w:b w:val="false"/>
          <w:i w:val="false"/>
          <w:color w:val="000000"/>
          <w:sz w:val="28"/>
        </w:rPr>
        <w:t>утилизации</w:t>
      </w:r>
      <w:r>
        <w:rPr>
          <w:rFonts w:ascii="Times New Roman"/>
          <w:b w:val="false"/>
          <w:i w:val="false"/>
          <w:color w:val="000000"/>
          <w:sz w:val="28"/>
        </w:rPr>
        <w:t>) рыбной продукции, содержащей живых гельминтов, опасных для здоровья человека и животных, определяет товаропроизводитель (поставщик) по согласованию и под контролем органа госсанэпидслужбы и органа госветслужбы.</w:t>
      </w:r>
    </w:p>
    <w:bookmarkEnd w:id="14"/>
    <w:bookmarkStart w:name="z18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Требования к организации и проведению мероприятий </w:t>
      </w:r>
      <w:r>
        <w:br/>
      </w:r>
      <w:r>
        <w:rPr>
          <w:rFonts w:ascii="Times New Roman"/>
          <w:b/>
          <w:i w:val="false"/>
          <w:color w:val="000000"/>
        </w:rPr>
        <w:t>
по предупреждению эхинококкоза</w:t>
      </w:r>
    </w:p>
    <w:bookmarkEnd w:id="15"/>
    <w:bookmarkStart w:name="z18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Эхинококкозы – зоонозные гельминтозы, проявляющиеся у человека в двух клинических формах – гидатидозный (однокамерный) эхинококкоз и альвеолярный (многокамерный) эхинококкоз. Протекают по типу объемных процессов в печени, легких, головном мозге, сердце и костях. Возбудители – ленточные гельминты или альвеококк.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64. Мероприятия по предупреждению эхинококкоза, в том числе альвеококкоза, включают: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предупреждение заражения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обмен взаимной информацией медицинских и ветеринарных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регулярное лабораторное обследование групп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65. Плановое обследование на эхинококкоз проводят лицам из групп риска, к которым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работники животноводческих ферм, мясоперерабатывающих предприятий, убойных пунктов, объектов утилизации и захоронения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чабаны, охотники, егеря;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работники мастерских по переработке пушно-мехового сырья;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члены семей лиц указанных профессий;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ветеринарные работники;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владельцы собак;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работники звероферм, заповедников и зоопарков;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лица, ранее оперированные или состоящие на диспансерном учете по поводу эхинококкозов;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амбулаторные и стационарные больные по клиническим и эпидемиологическим показаниям.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66. Диагностика эхинококкоза проводится с использованием комплексных методов исследований: сероиммунологических и рентгено- инструментальных (ультразвуковое исследование брюшной полости, флюорография легких и другие).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67. Сероиммунологическое обследование групп риска на эхинококкоз проводится организациями санэпидслужбы.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Забор материала (сыворотка крови) для сероиммунологических исследований осуществляют медицинские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68. Учету и регистрации подлежат случаи эхинококкоза, подтвержденные после оперативного вмешательства и гистологического исследования патологического материала.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69. Сроки и кратность диспансерного наблюдения: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лица с положительным результатом сероиммунологических реакций, лица с нарастанием титра антител, а также пациенты, оперированные по поводу эхинококкоза любой локализации наблюдаются в течение пяти лет с момента заболевания (в первые три года - комплексное обследование два раза в год, по истечении трех лет – один раз в год);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отсутствии в течение пяти лет с момента диспансерного наблюдения клинико-лабораторных и инструментальных показателей рецидива и стабильно отрицательных серологических реакций, больные и лица с отрицательным результатом сероиммунологических реакций снимаются с диспансерного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диспансерное наблюдение за оперированными больными по поводу эхинококкозов и лицами с положительными титрами антител проводит хирург медицинской организации по месту жительства.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70. Послеоперационный материал (после эхинококкэктомии) обеззараживается в растворах дезинфицирующих средств и утилизируется в коробках безопасной утилизации класса «Б»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Санитарных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«Санитарно-эпидемиологические требования к объектам здравоохранения».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71. Государственный санитарно-эпидемиологический надзор за эхинококкозами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разработку комплексного плана мероприятий совместно с органами госветслужбы, организациями здравоохранения с учетом эпидемической и эпизоотической ситуации на конкретной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ежегодное обновление перечня очагов эхинококкозов и медико-биологическое районирование обслуживаемой территории по типам очагов;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определение населенных пунктов, где необходимо проведение обследования населения с учетом заболеваемости людей и регистрации эхинококкоза среди сельскохозяйственных животных и собак;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санитарно-эпидемиологический мониторинг объектов внешней среды и территорий с неудовлетворительным санитарным состоянием, домовладений, в которых проживают контингенты риска и больные эхинококкозом путем исследования почвы, песка, овощей, ягод, зелени, смывов и др.;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сероиммунологическое обследование контактных лиц в очагах, санитарно-паразитологическое исследование объектов внешней среды.</w:t>
      </w:r>
    </w:p>
    <w:bookmarkEnd w:id="16"/>
    <w:bookmarkStart w:name="z2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Требования к организации и проведению мероприятий </w:t>
      </w:r>
      <w:r>
        <w:br/>
      </w:r>
      <w:r>
        <w:rPr>
          <w:rFonts w:ascii="Times New Roman"/>
          <w:b/>
          <w:i w:val="false"/>
          <w:color w:val="000000"/>
        </w:rPr>
        <w:t>
по предупреждению токсокароза</w:t>
      </w:r>
    </w:p>
    <w:bookmarkEnd w:id="17"/>
    <w:bookmarkStart w:name="z2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Токсокароз – зооантропонозный тканевой (личиночный) геогельминтоз из класса нематодозов с фекально-оральным механизмом передачи возбудителя, характеризуется поражением печени, легких, глаз; проявляется рецидивирующей лихорадкой и аллергическими реакциями.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73. Мероприятия по предупреждению токсокароза включают: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обследование населения по эпидемиологическим показаниям с целью раннего выявления инвазированных, учет и дегельминтизацию, диспансерное наблюдение;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обследование первично обратившихся больных, больных с признаками поражения органов гепатобилиарной системы, желудочно-кишечного тракта, с явлениями аллергии, лимфаденопатии, рецидивирующей лихорадки и другими;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анализ критериев эффективности лечения, которые включают: улучшение общего состояния, постепенное уменьшение проявлений токсокароза, снижение уровня эозинофилии и титров специфических антител. При рецидивах клинической симптоматики, стойкой эозинофилии и положительных иммунологических реакциях проводят повторные курсы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диспансерное наблюдение за переболевшими в течение шести месяцев с проведением трехкратного сероиммунологического исследования каждые два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соблюдение правил личной гигиены (мытье рук после контакта с животными, почвой, тщательное мытье зелени, овощей и других пищевых продуктов, которые могут содержать частички почвы);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защита игровых детских площадок, парков, скверов от посещений животных и содержание их в хорошем гигиеническом состоянии;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использование естественных факторов санации почвы (открытые солнечные лучи);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периодическая дератизация;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санитарно-паразитологическое исследование проб почвы, песка, смывов с объектов окружающей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74. К группе риска в отношении заражения токсокарозом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дети трех – пяти лет, интенсивно контактирующие с почвой;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ветеринары и работники питомников для собак, водители автотранспорта, рабочие фермерских хозяйств и садоводы, продавцы овощных магазинов;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умственно отсталые и психически больные с привычкой геофагии и низким уровнем гигиенических навыков, а также психически нормальные люди с привычкой геофагии;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владельцы приусадебных участков, огородов, лица, занимающиеся охотой и использующие для этих целей собак, причем риск заражения возрастает при наличии двух и более собак.</w:t>
      </w:r>
    </w:p>
    <w:bookmarkEnd w:id="18"/>
    <w:bookmarkStart w:name="z23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Требования к организации и проведению мероприятий </w:t>
      </w:r>
      <w:r>
        <w:br/>
      </w:r>
      <w:r>
        <w:rPr>
          <w:rFonts w:ascii="Times New Roman"/>
          <w:b/>
          <w:i w:val="false"/>
          <w:color w:val="000000"/>
        </w:rPr>
        <w:t>
по предупреждению контагиозных гельминтозов</w:t>
      </w:r>
    </w:p>
    <w:bookmarkEnd w:id="19"/>
    <w:bookmarkStart w:name="z2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75. К контагиозным гельминтозам относятся энтеробиоз (возбудитель – острица) и гименолепидоз (возбудитель – карликовый цепень).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76. Мероприятия по предупреждению контагиозных гельминтозов: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выявление больных;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лечение выявленных инвазированных и их дегельминтизация;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санитарно-эпидемиологический мониторинг в организациях образования, организациях общественного питания, плавательных бассейнах и других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гигиеническое обучение медицинского и обслуживающего персонала детских организованных коллективов;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гигиеническое обучение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77. В случае выявления в организациях образования при однократном обследовании 15 % и более инвазированных острицами лиц, профилактическому лечению подвергаются все дети и персонал.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78. Выявленные больные, инвазированные контагиозными гельминтозами в стационарах переводятся в отдельную палату или в карантинное отделение на период лечения до первого отрицательного результата контрольного обследования.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79. Выявленные больные контагиозными гельминтозами в организациях образования отстраняются от посещения коллектива на период лечения и до первого отрицательного результата лабораторного обследования.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80. Выявленные больные контагиозными гельминтозами среди работников общественного питания, временно на период лечения и лабораторных обследований отстраняются от работы или переводятся на другую работу, не связанную с продуктами питания до первого отрицательного результата лабораторного обследования.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81. В организациях образования проводится комплекс профилактических мероприятий, который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обеспечение детей индивидуальными (разовыми) полотенцами, постельным бельем, жидким мылом и другими предметами личной гигиены. Зубные щетки и посуда для полоскания рта (индивидуальные) хранятся в открытых ячейках;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использование игрушек, изготовленных из материалов, разрешенных к применению, поддающихся мытью;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мытье пластмассовых и резиновых игрушек горячей водой с мылом не реже одного раза в день;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стирка кукольной одежды и проглажка утюгом;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ежедневное очищение мягких игрушек от пыли и проветривание на открытом воздухе или облучение бактерицидными лампами с расстояния не менее 25 сантиметров в течение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маркирование постельных принадлежностей и уборочного инвентаря;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пользование индивидуальными горшками проводится под наблюдением обслуживающего персонала. Горшки после использования промываются горячей водой (температура не ниже 60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С) с дезинфицирующим раствором;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ежедневно мытье унитазов, ванных, ручек дверей, пола, кранов и панелей горячей водой с применением моющих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песок в песочницах в теплое время года меняется один раз в месяц и закрывается щитами;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сквозное проветривание, ежедневная влажная уборка и мытье  спортивного инвентаря в спортивных залах;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недопущение больных детей в общественный бассейн в период лечения.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82. Мероприятия при выявлении больных детей контагиозными гельминтозами в организациях образования включают: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ежедневную смену постельного и нательного белья;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трех дней, начиная с первого дня лечения очистку одеял, матрацев, подушек пылесосом или вытряхивание вне помещений;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замену или обработку песка в песочницах дезинфекционными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ежедневную двукратную влажную уборку помещений с применением моющих и дезинфицирующих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обеззараживание ультрафиолетовым бактерицидным излучением объектов и воздуха помещений;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очистку мягкой мебели, ковров, дорожек, мягких игрушек пылесосом и обеззараживание ультрафиолетовым бактерицидным излучением (после чего ковры и игрушки убирают до завершения заключительной дезинфекции);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мойку твердых и резиновых игрушек с применением моющих и дезинфицирующих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83. Дезинфекционные мероприятия (текущая дезинфекция) проводятся медицинскими работниками, в домашних очагах – членами семьи во время лечения и в период после лечения.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84. Эпидемиологическое обследование очага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организациях образования, на объектах общественного питания и приравненных к ним, эпидемиологическое расследование проводится при выявлении каждого случая гименолепидоза и энтеробиоза; после планового лабораторного обследования, если выявляются случаи энтеробиоза, с последующим контролем данных предложений и эффективности проведенных противоэпидемических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домашних очагах при заболевании детей посещающих организации образования гименолепидозом; при регистрации трех и более случаев энтеробиоза; при заболевании гименолепидозом и энтеробиозом работников общественного питания.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85. Требования по проведению диспансерного наблюдения: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диспансерное наблюдение за переболевшими лицами гименолепидозом проводится в течение шести месяцев после окончания лечения, лабораторное исследование фекалий проводится первые два месяца наблюдения – каждые две недели, далее ежемесячно. Если в образцах не обнаруживаются яйца карликового цепня, лица считаются излеченными от гименолепидоза;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 излеченные от гименолепидоза больные повторно подвергаются дегельминтизации с продлением диспансерного наблюдения до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диспансерное наблюдение за переболевшими лицами энтеробиозом проводится в течение 10-14 дней с обязательным взятием двух анализов с интервалом три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не излеченные от энтеробиоза больные повторно подвергаются лечению через две недели после окончания первого курса лечения с продлением диспансерного наблюдения до 1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86. В целях лабораторного контроля за состоянием внешней среды и выявления факторов и путей передачи гельминтов проводятся санитарно-паразитологические исследования почвы, песка, овощей и фруктов, зелени, воды, смывов, пыли. В каждой обследуемой организации образования производят забор не менее 10 – 15 смывов в одной группе (классе).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87. Специалисты органа госсанэпидслужбы, медицинских организаций и организаций образования проводят обучение детей мерам личной профилактики и ежеквартально проводят оценку гигиенического воспитания детей.</w:t>
      </w:r>
    </w:p>
    <w:bookmarkEnd w:id="20"/>
    <w:bookmarkStart w:name="z27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10. Требования к организации и проведению мероприятий </w:t>
      </w:r>
      <w:r>
        <w:br/>
      </w:r>
      <w:r>
        <w:rPr>
          <w:rFonts w:ascii="Times New Roman"/>
          <w:b/>
          <w:i w:val="false"/>
          <w:color w:val="000000"/>
        </w:rPr>
        <w:t>
по предупреждению аскаридоза (трихоцефалеза)</w:t>
      </w:r>
    </w:p>
    <w:bookmarkEnd w:id="21"/>
    <w:bookmarkStart w:name="z28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Аскаридоз – кишечный геогельминтоз, в ранней фазе которого характерно развитие легочных эозинофильных инфильтратов и других аллергических реакций, а в поздней – диспептических явлений с возможными тяжелыми осложнениями. Возбудитель – круглый гельминт-нематода.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89. Трихоцефалез – антропонозный геогельминтоз, протекающий с диспептическим синдромом. Возбудитель – круглый гельминт-нематода, паразитирующий в толстой кишке, реже в нижнем отделе тонкой кишки человека.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90. Мероприятия по предупреждению аскаридоза (трихоцефалеза):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выявление источников инвазии путем проведения копроовоскопических обследований населения в плановом порядке и по эпидемиологическим показаниям;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оздоровление очагов инвазии;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санитарно-эпидемиологический мониторинг в очагах;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оценка эффективности оздоровительных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91. К группе риска относятся дети дошкольного и младшего школьного возраста, сельскохозяйственные рабочие, работники теплиц и оранжерей, дачники.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92. Органы госсанэпидслужбы совместно с организациями санэпидслужбы на соответствующей территории проводит контроль эффективности выявления больных в лабораториях медицинских организаций, который включает выборочное обследование среди детей школьного возраста (семь – четырнадцать лет); детей, посещающих организации образования (три – семь лет), а также лиц с желудочно-кишечными заболеваниями; стационарных и амбулаторно-поликлинических больных по медицинским показаниям.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93. Контроль полноты охвата, сроков и эффективности обследования лиц декретированного контингента на гельминтозы проводят органы госсанэпидслужбы не реже одного раза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94. Мероприятия в очаге организуются и проводятся в зависимости от его классификации: истинный (имеются условия для циркуляции возбудителя во внешней среде) и ложный очаг (отсутствуют условия).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95. Контрольное копроовоскопическое обследование членов семьи инвазированного лица (больного) проводится по эпидемическим показаниям.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96. При эпидемиологическом обследовании очага учитывают: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санитарное состояние двора;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 состояние туалета;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наличие домашних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соблюдение лицами, контактировавшими с больным в очаге, правил личной гигиены;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использование не обезвреженных фекалий на огороде в качестве удобрения;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перечень выращиваемых огородных культур.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97. При отсутствии вновь выявленных больных и возбудителей в окружающей среде органом госсанэпидслужбы совместно со специалистом медицинской организации проводится снятие очага с учета наблюдения.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98. Паразитолог (эпидемиолог) проводит не реже одного раза в шесть месяцев проверку полноты охвата контингентов группы риска в соответствии со списками лиц, подлежащих плановому и по клиническим показаниям паразитологическому обследованию.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99. Контроль эффективности дегельминтизации проводят после лечения путем двукратного исследования фекалий с интервалом в десять – пятнадцать дней.</w:t>
      </w:r>
    </w:p>
    <w:bookmarkEnd w:id="22"/>
    <w:bookmarkStart w:name="z30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11. Требования к организации и проведению мероприятий </w:t>
      </w:r>
      <w:r>
        <w:br/>
      </w:r>
      <w:r>
        <w:rPr>
          <w:rFonts w:ascii="Times New Roman"/>
          <w:b/>
          <w:i w:val="false"/>
          <w:color w:val="000000"/>
        </w:rPr>
        <w:t>
по предупреждению лямблиоза и токсоплазмоза</w:t>
      </w:r>
    </w:p>
    <w:bookmarkEnd w:id="23"/>
    <w:bookmarkStart w:name="z30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Лямблиоз – антропонозная паразитарная инфекция, чаще протекающая как бессимптомное паразитоносительство, в тяжелых случаях развиваются дисфункции кишечника. Возбудитель – простейшее класса жгутиконосцев.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Токсоплазмоз – паразитарная инфекция, протекающая в латентной или хронической форме. Возбудитель – внутриклеточный паразит.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101. Мероприятия по предупреждению лямблиоза (криптоспоридиоза) включают: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обеспечение населения доброкачественной питьевой водой;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соблюдение санитарно-гигиенического и противоэпидемического режима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обследование больных на лямблиоз при наличии клинико- эпидемиологических показаний (вспышки острых кишечных заболеваний);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лабораторное исследование фекалий (дуоденальное содержимое) при лямблиозе проводят ежемесячно в течение трех месяцев в период диспансерного наблюдения;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лечение.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102. Эпидемиологическое обследование очага лямблиоза проводится при регистрации вспышек (три и более случаев) в детских организованных коллективах. В очаге проводят обследование контактных паразитологические исследования.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103. Мероприятия по предупреждению токсоплазмоза включают: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раннее обследование групп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наблюдение за положительно реагирующими лицами.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104. Медицинские организации проводят учет и регистрацию лиц с серопозитивными результатами исследований крови на токсоплазмоз, информируют органы госсанэпидслужбы – ежеквартально (список выявленных серопозитивных лиц с указанием паспортных данных).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105. Лабораторному обследованию на токсоплазмоз подлежат: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беременные женщины при взятии на учет и в динамике - ежемесячно, при невозможности – каждый триместр на протяжении беременности;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женщины с отягощенным акушерским диагнозом (первичное и вторичное бесплодие, невынашивание беременности);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больные токсоплазмозом, получающие специфическое лечение - для контроля эффективности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пациенты с клиническими проявлениями, характерными для токсоплазмоза: лимфоаденопатия (лимфоденит) неясной этиологии, длительная субфебрильная температура (более одного месяца) неясной этиологии; воспалительные заболевания глаз неясной этиологии; воспалительные заболевания центральной нервной системы неясной этиологии; гепатоспленомегалия и выраженная общая интоксикация, лихорадка;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пациенты с выявленными кальцификатами различной величины;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ВИЧ-инфицированные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дети, рожденные от матерей с отягощенным анамнезом по токсоплазмозу;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дети с врожденными пороками развития (хореоретинит, микроофтальмия, менингоэнцефалит с последующим развитием кальцификатов в головном мозге, эпилептиформные припадки, гидроцефалия, олигофрения, гипертонус мышц конечностей);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группы населения, деятельность которых связана с кошками, собаками и другими животными;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плацентарная кровь при самопроизвольных абортах и при родах у женщин с манифестной инфекцией во время беременности.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106. В случае отрицательных лабораторных исследований при последнем обследовании беременных из группы риска (женщины с бесплодием, не вынашиванием беременности, владельцы кошек и другие контингенты) дальнейшее обследование на токсоплазмоз и диспансерное наблюдение не проводятся.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107. Диспансерному наблюдению подлежат: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беременные женщины из групп риска в течение беременности;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дети до десяти лет, родившиеся от матерей с точно установленным первичным инфицированием во время беременности, которые наблюдаются совместно педиатром, невропатологом, кардиологом, офтальмологом с осмотром и серологическим обследованием два раза в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дети с документированной острой стадией приобретенного токсоплазмоза с дальнейшим наблюдением у офтальмолога, невропатолога в течение одного года с осмотром и сероиммунологическим обследованием один раз в три месяца.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108. Больные с манифестной формой хронической стадии токсоплазмоза наблюдаются до формирования стойкой ремиссии.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109. Лица с латентной формой хронической стадии токсоплазмоза диспансерному наблюдению не подлежат.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110. Эпидемиологическое расследование в очаге токсоплазмоза не проводится.</w:t>
      </w:r>
    </w:p>
    <w:bookmarkEnd w:id="24"/>
    <w:bookmarkStart w:name="z3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12. Требования к организации и проведению мероприятий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предупреждению заболеваний, передаваемых </w:t>
      </w:r>
      <w:r>
        <w:br/>
      </w:r>
      <w:r>
        <w:rPr>
          <w:rFonts w:ascii="Times New Roman"/>
          <w:b/>
          <w:i w:val="false"/>
          <w:color w:val="000000"/>
        </w:rPr>
        <w:t xml:space="preserve">
иксодовыми клещами (клещевой весенне-летний </w:t>
      </w:r>
      <w:r>
        <w:br/>
      </w:r>
      <w:r>
        <w:rPr>
          <w:rFonts w:ascii="Times New Roman"/>
          <w:b/>
          <w:i w:val="false"/>
          <w:color w:val="000000"/>
        </w:rPr>
        <w:t>
энцефалит, клещевой иксодовый боррелиоз)</w:t>
      </w:r>
    </w:p>
    <w:bookmarkEnd w:id="25"/>
    <w:bookmarkStart w:name="z3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Медицинские организации проводят своевременную регистрацию и учет случаев заболеваний, а также всех лиц, пострадавших от укусов клещей, диагностику, госпитализацию, лечение больных и диспансеризацию переболевших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112. Диспансерное наблюдение за переболевшими клещевым весенне-летним энцефалитом лицами (далее – клещевой энцефалит) проводится врачом-невропатологом в течение двух лет и более в зависимости от состояния здоровья пациента.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113. Плановую иммунизацию против клещевого энцефалита осуществляют медицинские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114. Плановой профилактической иммунизации подлежат лица, деятельность которых связана с пребыванием в природном очаге клещевого энцефалита.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115. Руководители организаций ежегодно представляют в орган госсанэпидслужбы список лиц, подлежащих плановой профилактической иммунизации.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116. Лицам, обратившимся за медицинской помощью, в течение трех дней после укуса клеща проводится серопрофилактика иммуноглобулином.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117. В случае, когда проводится серологическое исследование снятого с тела человека клеща на зараженность вирусом клещевого энцефалита, и результат его отрицательный, то иммуноглобулин не вводится.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118. Диспансерное наблюдение за лицами, пострадавшими от укуса клеща, проводится в медицинской организации по месту жительства в течение двадцати одного дня с регулярной термометрией.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119. Органы госсанэпидслужбы организуют и проводят эпидемиологическое расследование случая клещевого энцефалита (клещевого боррелиоза) и энтомологическое обследование территории предполагаемого места заражения.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120. Руководители органов госсанэпидслужбы и местных органов государственного управления здравоохранением на эндемичной территории осуществляют: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разработку совместно с заинтересованными ведомствами, организациями перспективных комплексных планов мероприятий по профилактике клещевого энцефалита с утверждением в органах местной исполнительной власти;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диагностическое обследование больных на клещевой энцефалит (клещевой боррелиоз);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потребность на диагностикумы для сероиммунологических исследований на клещевой энцефалит, противоклещевую вакцину, донорский иммуноглобулин для лечения больных и серопрофилактики покусанных клещами;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своевременное выявление и регистрацию случаев профессиональных заболеваний клещевым энцефалитом.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121. Органы госсанэпидслужбы на эндемичной по клещевому энцефалиту территории осуществляют: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эпидемиологическую оценку территории для установления участков и контингентов повышенного риска заражения;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анализ многолетних данных (за последние пять – десять лет) о местах заражения;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ежегодный эпидемиологический опрос населения эндемичных территорий для установления участков повышенного риска заражения клещевым энцефалитом;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сбор, изучение распространения, видового состава, фенологии и численности иксодовых клещей;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организацию и методическое руководство мероприятиями по борьбе с клещами-переносчиками.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122. Специалисты, работающие на территории природного очага клещевых инфекций, обеспечиваются защитной специальной одеждой, репеллентами и другими средствами индивидуальной защиты.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123. Организации отдыха для детей и взрослых и другие объекты в зоне природного очага размещаются на эпидемиологически благополучных территориях или участках, освобожденных от клещей.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124. В санаторно-курортных организациях, базах, зонах и местах отдыха и оздоровительных организациях для детей проводятся следующие мероприятия: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расчистка и благоустройство территории, а также вокруг в радиусе не менее ста метров, перед началом заезда отдыхающих;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санитарная рубка леса, обрезание деревьев, удаление сухостоя и валежника, скашивание травы, разреживание и обрезка кустарника, уничтожение свалок бытового, строительного и растительного мусора, расчистка и расширение лесных дорожек к жилым и подсобным помещениям, к водным источникам, местам отдыха, спортивным площадкам;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поддержание благоустроенного состояния объекта в течение всего сезона;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противоклещевая обработка и расчистка походных дорожек от сухостоя и валежника по обе стороны на расстоянии не менее пятидесяти метров при наличии туристических маршрутов;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не допущение на территорию объекта домашних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дератизационные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125. Противоклещевая обработка проводится: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местах размещения оздоровительных организаций для детей 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местах постоянного пребывания лиц, профессия и работа которых связана с пребыванием в природном очаге;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территориях баз отдыха и туризма, садово-огороднических кооперативов;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 участках лесных массивов, где происходят заражения клещевым энцефалитом (клещевым боррелиозом);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наиболее часто посещаемых населением местностях с хозяйственно-бытовыми и другими целями.</w:t>
      </w:r>
    </w:p>
    <w:bookmarkEnd w:id="26"/>
    <w:bookmarkStart w:name="z37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13. Требования к организации и проведению мероприятий </w:t>
      </w:r>
      <w:r>
        <w:br/>
      </w:r>
      <w:r>
        <w:rPr>
          <w:rFonts w:ascii="Times New Roman"/>
          <w:b/>
          <w:i w:val="false"/>
          <w:color w:val="000000"/>
        </w:rPr>
        <w:t>
по предупреждению лейшманиоза</w:t>
      </w:r>
    </w:p>
    <w:bookmarkEnd w:id="27"/>
    <w:bookmarkStart w:name="z37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Медицинские мероприятия при лейшманиозе включают: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выявление больных при обращении их за медицинской помощью, при эпидемиологических показаниях – путем подворных обходов, посещении полевых станов;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проведение подворных обходов на основе посемейных списков при осложнении эпидемической ситуации не менее двух раз в неделю с июля по октябрь и ежемесячно в ноябре и декабре;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лечение больных лейшманиозами в стационарных условиях;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подтверждение лабораторными методами клинического диагноза лейшманиоза;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проведение диспансерного наблюдения за переболевшими кожной формой лейшманиоза в течение одного года, висцеральной – двух лет. Кратность медицинских осмотров и назначение лабораторных исследований переболевшим лейшманиозами принимается врачом в зависимости от состояния переболевшего.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127. Органы госсанэпидслужбы на эндемичной территории осуществляют совместно с заинтересованными службами (ветеринарная, коммунальная) и местными исполнительными органами следующие мероприятия: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своевременную организацию и проведение санитарно-противоэпидемических (профилактических) мероприятий при регистрации случаев заражения населения лейшманиозом;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эпидемиологическое расследование в очаге;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оценку и прогноз эпизоотической и эпидемиологической ситуации по лейшманиозу в процессе освоения пустынных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организацию профилактических мероприятий среди групп риска, связанных в своей деятельности с пребыванием на территории эпидемически активного очага лейшманиоза (геологи, археологи, строители, сезонные и вахтовые рабочие, чабаны и члены их семей);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изучение видового состава москитов, наблюдение за сезонным ходом их численности в природе и населенных пунктах, фенологией доминирующих видов, наличием антропофильных видов, особенностями их биологии;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организацию и проведение противомоскитных обработок в местах их выплода и помещениях;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картирование территорий, где расположены колонии больших песчанок;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оценку эффективности проводимых противолейшманиозных мероприятий (механическое разрушение колоний больших песчанок, обработка помещений и т.д.).</w:t>
      </w:r>
    </w:p>
    <w:bookmarkEnd w:id="28"/>
    <w:bookmarkStart w:name="z38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14. Требования к организации и проведению мероприятий</w:t>
      </w:r>
      <w:r>
        <w:br/>
      </w:r>
      <w:r>
        <w:rPr>
          <w:rFonts w:ascii="Times New Roman"/>
          <w:b/>
          <w:i w:val="false"/>
          <w:color w:val="000000"/>
        </w:rPr>
        <w:t>
по предупреждению чесотки</w:t>
      </w:r>
    </w:p>
    <w:bookmarkEnd w:id="29"/>
    <w:bookmarkStart w:name="z38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Санитарно-противоэпидемические (профилактические) мероприятия при чесотке включают: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недопущение и отстранение от работы лиц из числа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декретированных групп населения больных чесоткой, а также не прошедших предварительные и периодические медицинские осмотры;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проведение эпидемиологического расследования каждого случая и очага в организованных коллективах и по месту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129. При выявлении больного чесоткой в семье, в организованном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коллективе, члены семьи больного подвергаются тщательному осмотру и однодневному профилактическому лечению.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выявлении случая чесотки в организованном коллективе осмотр контактных проводится в течение сорока пяти дней (первые десять дней ежедневно, далее – один раз каждые десять дней).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130. Медицинское наблюдение за очагом проводят медицинские работники под контролем специалистов кожно-венерологического диспансера (кабинета).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131. В домашних условиях для больного выделяют отдельную постель и предметы индивидуального пользования (белье, полотенце, игрушки), которые держат отдельно от тех, которыми пользуются другие члены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132. Диагноз чесотки выставляется на основании комплекса клинических и эпидемиологических данных, подтвержденных лабораторными исследованиями на наличие чесоточного клеща.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133. Стационарным больным лечение проводят в стационаре при его изоляции в отдельную палату, бокс.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134. Организациями, оказывающими услуги дезинфекции на соответствующей территории, проводится контроль качества текущей (визуальный, химический) и заключительной дезинфекции (камерный метод дезинфекции) в организованных и бытовых очагах с повторными случаями заболевания чесоткой.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135. Текущую дезинфекцию проводят в скабиозориях, стационарах, изоляторах школ-интернатов, домов ребенка, детских домов, а также в домашних очагах, где больные чесоткой лечатся на дому.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136. При текущей дезинфекции обеззараживают нательное и постельное белье кипячением в 1–2 % растворе соды или любого стирального порошка в течение десяти минут с момента закипания. При невозможности кипячения белье обрабатывают одним из инсектицидов, зарегистрированных в Республике Казахстан, с обычной последующей стиркой. Верхнюю одежду больного проглаживают утюгом через увлажненную ткань.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137. Влажную уборку помещения проводят ежедневно, а в детских коллективах два-три раза в день горячим 1–2 % мыльно-содовым раствором. Уборочный материал после использования кипятят или помещают в дезинфекционный раствор.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138. Заключительную дезинфекцию в очагах проводят после госпитализации больного или окончания амбулаторного лечения (в сельской местности в течение суток, в городе – через шесть часов). В домашних условиях текущую и заключительную дезинфекцию выполняют лица, ухаживающие за больным или сам больной; в медицинских организациях, организациях образования – медицинский персонал.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139. Заключительная дезинфекция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санитарную обработку лиц, контактировавших с больным в очаге;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дезинсекцию одежды, постельных принадлежностей, предметов обстановки и помещения.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140. Все мероприятия заключительной дезинфекции выполняются одновременно, контактные проходят санитарную обработку в санитарном пропускнике, вещи обрабатывают в дезинфекционной камере.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141. Постельные принадлежности больного, одежда, мягкие игрушки и другие вещи, которые соприкасались с вещами больного, упаковывают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специальные мешки, пропитанные одним из разрешенных к применению инсектицидов, и направляют для обеззараживания в дезинфекционную камеру.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142. Обувь протирают тампонами, смоченными в дезинфицирующем средстве. Обработка мебели, предметов обстановки проводится путем протирания 1-2 % мыльно-содовым раствором. Мягкую мебель и другие вещи обрабатывают инсектицидами.</w:t>
      </w:r>
    </w:p>
    <w:bookmarkEnd w:id="30"/>
    <w:bookmarkStart w:name="z40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15. Требования к организации и проведению мероприятий</w:t>
      </w:r>
      <w:r>
        <w:br/>
      </w:r>
      <w:r>
        <w:rPr>
          <w:rFonts w:ascii="Times New Roman"/>
          <w:b/>
          <w:i w:val="false"/>
          <w:color w:val="000000"/>
        </w:rPr>
        <w:t>
по предупреждению дерматомикозов</w:t>
      </w:r>
    </w:p>
    <w:bookmarkEnd w:id="31"/>
    <w:bookmarkStart w:name="z40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Кожно-венерологические диспансеры (кабинет, отделение), центры дерматологии и профилактики болезней, передающихся половым путем, осуществляют следующие мероприятия: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учет, регистрацию, диагностику, лечение и диспансерное наблюдение больных дерматомикозами;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выявление источника заражения дерматомикозами, медицинский осмотр и наблюдение за контактными лицами в очаге (в течение месяца с кратностью один раз в неделю);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своевременную госпитализацию больных дерматомикозами, имеющих поражения волосистой части головы или множественные очаги на коже, из детских коллективов, общежитий, социально-неблагополучных семей; при отсутствии в семье лиц для ухода за больным ребенком; при невыполнении указаний дерматолога или эпидемиолога о необходимом дезинфекционном режиме;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диспансерное наблюдение за больными дерматомикозами в течение одного месяца после лечения с двумя контрольными лабораторными исследованиями с интервалом десять – пятнадцать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лабораторную диагностику грибкового патологического материала;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организуют текущую и заключительную дезинфекцию в очагах дерматомикозов;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участие в проведении медицинских осмотров детей в организациях образования на наличие грибковых заболеваний;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гигиеническое обучение больных дерматомикозами и лиц декретированной группы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144. Органы госсанэпидслужбы проводят: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эпидемиологическое расследование в очагах дерматомикозов совместно со специалистами медицинской организации, в том числе при регистрации случаев заболевания в организованных коллективах;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контроль своевременности подачи экстренных извещений медицинскими организациями на больных дерматомикозами, госпитализации больного, выявления контактных лиц, проведения и полноты охвата медицинскими осмотрами установленных контингентов;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контроль качества дезинфекции в очаге;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информирование органа госветслужбы о всех случаях заражения людей от животных для принятия ими необходимых мер по санации очагов дерматомикозов у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145. Больные дети, получающие лечение на дому, не допускаются в бани, бассейны и парикмахерские до полного выздоровления.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146. Посещение организаций образования допускается после проведенного курса лечения и получения отрицательных результатов лабораторного исследования.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147. Дети, являющиеся контактными в очаге грибковых заболеваний, не принимаются без соответствующего обследования в организованные коллективы или не подлежат переводу из группы в группу.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148. В каждом случае заболевания дерматомикозами проводится текущая и заключительная дезинфекция.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149. Дезинфекционные мероприятия при дерматомикозах, проводимые в медицинской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после осмотра каждого больного в смотровом кабинете (приемной) все предметы, в том числе и предметы с которыми соприкасался больной, подвергаются влажной дезинфекции по режимам, соответствующим обработке при грибковых заболеваниях;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одежда и другие личные вещи больного при поступлении его в стационар подвергаются камерной дезинфекции, после чего эти вещи хранятся до выписки больного в чехлах на вешалках или стеллажах;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использованное белье больного (постельное, нательное, полотенца, чулки, носки), а также халаты и полотенца персонала, собираются в специальную емкость (бак, целлофановый/клеенчатый мешок) в отдельном изолированном помещении для грязного белья, и сдаются в больничную прачечную для обеззараживания и стирки. При этой работе персонал надевает второй халат, резиновые перчатки, марлевую повязку или респиратор, которые после каждого использования подвергаются дезинфекции. Порядок обеззараживания и стирки мешков для транспортировки белья такой же, как и белья;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мочалки для мытья больных в приемном отделении после каждого использования обеззараживаются кипячением или дезинфицирующим раствором и содержатся в маркированной таре для чистых мочалок; ванны после купания каждого больного обеззараживаются растворами дезинфицирующих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больным детям допускается пользование только легко моющимися и поддающимися обеззараживанию игрушками (пластмассовые, резиновые);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использованный перевязочный материал (бинты, вата, марлевые тампоны, салфетки), а также грибковый патологический материал (обломки волос, ногтей, чешуйки кожи), без предварительного обеззараживания помещается в контейнеры для сбора и безопасной утилизации и отправляется на утилизацию;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предметные стекла с патологическим материалом после использования обеззараживаются кипячением в течение пятнадцати минут в 1 % мыльно-содовом растворе или погружением в дезинфицирующий раствор;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столики инструментальные и рабочие в конце смены протираются ветошью, смоченной в дезинфицирующем растворе;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помещения и мебель (в том числе кушетки, полки медицинских шкафов и другое) после каждой смены подвергаются влажной уборке теплой водой с мылом, содой и другими моющими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в рентгеновских (ультразвуковой диагностики) кабинетах подголовные подушки покрываются чехлами, подлежащими обеззараживанию раствором дезинфицирующих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уборочный инвентарь обеззараживается кипячением или дезинфицирующим раствором;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постельные принадлежности (подушки, матрацы, одеяла и другие) обеззараживаются в дезинфекционных камерах после выписки каждого больного;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не допускается выдача родственникам больных вещей больного, не прошедших обеззараживание;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одноразовый медицинский и лабораторный инструментарий без предварительного обеззараживания помещается в контейнеры безопасной утилизации и отправляется на специальные установки по уничтожению.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150. Методы обеззараживания в очагах: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помещение и предметы обихода протираются или орошаются дезинфицирующим средством;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предметы ухода за больными погружаются в дезинфицирующий раствор или тщательно протираются дезинфицирующим раствором, после окончания дезинфекции тщательно промываются водой;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белье (постельное, нательное), полотенца, косынки, халаты, носки, колготки, перевязочный материал погружаются в дезинфицирующие растворы, по окончании дезинфекции белье стирается и прополаскивается;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постельные принадлежности, верхняя одежда, меховые головные уборы, ковры, книги, мягкие игрушки подвергаются камерной дезинфекции;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обувь, кожаные перчатки подвергаются камерной дезинфекции. При текущей дезинфекции внутренние поверхности обрабатываются дезинфекционным средством, прошедшим государственную регистрацию и действие которого направлено на уничтожение данного вида возбудителя, до полного увлажнения внутренней поверхности, и помещаются в полиэтиленовый пакет на двое суток, после чего вынимаются и проветриваются в течение десяти часов до исчезновения запаха препарата.</w:t>
      </w:r>
    </w:p>
    <w:bookmarkEnd w:id="32"/>
    <w:bookmarkStart w:name="z44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16. Требования к организации и проведению мероприятий </w:t>
      </w:r>
      <w:r>
        <w:br/>
      </w:r>
      <w:r>
        <w:rPr>
          <w:rFonts w:ascii="Times New Roman"/>
          <w:b/>
          <w:i w:val="false"/>
          <w:color w:val="000000"/>
        </w:rPr>
        <w:t>
по предупреждению тропических паразитарных болезней</w:t>
      </w:r>
    </w:p>
    <w:bookmarkEnd w:id="33"/>
    <w:bookmarkStart w:name="z4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151. Медицинские организации обеспечивают обучение граждан мерам индивидуальной защиты и квалифицированную консультативную помощь перед их выездом в эндемичные страны в целях предупреждения их заражения и завоза тропических паразитарных болезней.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152. Диспансерное наблюдение за лицами, прибывшими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эндемичных территорий, проводится в течение двух лет с момента прибытия с отметкой «выезжал в тропические страны» в амбулаторных картах медицинского наблюдения.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153. При любом недомогании (лихорадка, диарея и другие) у лиц производится срочный забор крови и другого биологического материала для исследования на малярию и другие тропические паразитарные болезни (лейшманиоз, трипаносомоз, амебиаз, паразитарные и вирусные шистосомозы, филяриатозы, другие).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154. Органы госсанэпидслужбы проводят: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ежегодные тренинги по профилактике малярии и других тропических паразитарных болезней для менеджеров туристических фирм с последующей их аттестацией и выдачей справок сроком на 1 год о прохождении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своевременное информирование туристических фирм и других организаций, связанных в своей деятельности с эндемичными странами, о территориях, неблагополучных по малярии и другим тропическим паразитарным болезням, о необходимости их профилактики и личной ответственности за свою безопасность;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инструктаж на санитарно-карантинных пунктах: членов экипажей самолетов, бригад поездов, пассажиров, выезжающих в эндемичные страны, об эпидемиологической ситуации и мерах личной профилактики тропических паразитарных болезней, обеспечивает их соответствующими памятками.</w:t>
      </w:r>
    </w:p>
    <w:bookmarkEnd w:id="34"/>
    <w:bookmarkStart w:name="z45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17. Требования к организации и проведению мероприятий</w:t>
      </w:r>
      <w:r>
        <w:br/>
      </w:r>
      <w:r>
        <w:rPr>
          <w:rFonts w:ascii="Times New Roman"/>
          <w:b/>
          <w:i w:val="false"/>
          <w:color w:val="000000"/>
        </w:rPr>
        <w:t>
по борьбе с кровососущими насекомыми и клещами</w:t>
      </w:r>
    </w:p>
    <w:bookmarkEnd w:id="35"/>
    <w:bookmarkStart w:name="z45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155. Для защиты населения от опасных для человека кровососущих насекомых (гнус) и клещей проводятся профилактические истребительные мероприятия, включающие: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истребление кровососущих насекомых и клещей с применением инсектицидов;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индивидуальную защиту населения репеллентами и другими средствами от гнуса.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156. Органы госсанэпидслужбы разрабатывают комплексные программы мероприятий по защите населения от опасных для человека кровососущих насекомых и клещей.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157. Энтомолог органа госсанэпидслужбы проводит: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определение площадей, подлежащих обработке инсектицидами против гнуса;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выявление мест выплода кровососущих насекомых в зоне проведения истребительных работ, изучение сезонного хода численности кровососущих насекомых и их видового состава;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осуществление организационно-методического руководства истребительными обработками, обоснование сроков, кратности и эффективности проводимых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158. На открытых территориях против экзофильных видов компонентов гнуса проводится противоличиночная обработка всех прибрежных водоемов, мест массового выплода, как на территории защищаемого объекта (населенный пункт, место работы большого коллектива людей), так и вокруг него (защитной зоне). Ширина защитной зоны имеет радиус от одного до шести километров и более.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159. Мероприятия по снижению численности гнуса, в том числе мух и комаров подвальных помещений, включают технические, санитарно-противоэпидемические (профилактические) и истребительные мероприятия, направленные на поддержание чистоты в строениях, подвалах, на прилежащих территориях, в целях предотвращения заселения помещений насекомыми и ликвидации мест их обитания.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160. Энтомологические показания (наличие личинок или комаров в подвалах, подъездах, на лестничных площадках) являются основными к проведению дезинсекционных мероприятий на объекте.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161. После проведения дезинсекции проводится оценка ее эффективности. Показателем эффективности дезинсекции служат количество освобожденных от насекомых объектов и их общая физическая площадь, выраженная в процентах ко всей физической договорной площади.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162. Оценку эффективности мероприятий против личиночной стадии комаров, выплаживающихся в подвальных помещениях, проводят через трое-пять суток после обработки, по численности окрыленных комаров - через пять-семь дней. Удовлетворительным показателем эффективности дезинсекционных мероприятий является отсутствие живых личинок в пробах воды и наличие, в среднем, не более одной особи окрыленных комаров на один квадратный метр поверхности стен помещения. При неудовлетворительном показателе эффективности организация, оказавшая услуги дезинсекции, проводит повторную обработку за свой счет.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