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7fb3" w14:textId="d067f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
Республики Казахстан от 22 октября 2009 года № 1647 "Об утверждении
Правил по определению страны происхождения товара, составлению и выдаче акта экспертизы о происхождении товара и оформлению, удостоверению и выдаче сертификата о происхождении товара"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января 2012 года № 97. Утратило силу постановлением Правительства Республики Казахстан от 16 июля 2014 года № 793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16.07.2014 </w:t>
      </w:r>
      <w:r>
        <w:rPr>
          <w:rFonts w:ascii="Times New Roman"/>
          <w:b w:val="false"/>
          <w:i w:val="false"/>
          <w:color w:val="ff0000"/>
          <w:sz w:val="28"/>
        </w:rPr>
        <w:t>№ 793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12.07.2014).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октября 2009 года № 1647 «Об утверждении Правил по определению страны происхождения товара, составлению и выдаче акта экспертизы о происхождении товара и оформлению, удостоверению и выдаче сертификата о происхождении товара» (САПП Республики Казахстан, 2009 г., № 44, ст. 423)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страны происхождения товара, составлению и выдаче акта экспертизы о происхождении товара и оформлению, удостоверению и выдаче сертификата о происхождении товара,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шестую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определения страны происхождения товаров, производимых и экспортируемых из Республики Казахстан в страны Содружества Независимых Государств и Европейского сообщества, а также США, Канаду, Японию, Турцию, Австралию, Новую Зеландию, Швейцарию и Лихтенштейн, Норвегию в рамках Генеральной системы преференций, и в страны, для которых подтверждение происхождения товара осуществляется сертификатом формы «Оригинал», перечень условий, производственных и технологических операций приведен в 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Правилах определения страны происхождения товаров в Содружестве Независимых Государств, утвержденного постановлением Правительства Республики Казахстан от 30 декабря 2010 года за № 1478 и в Регламенте Европейского экономического сообщества № 2454/93.»;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Экспертиза происхождения товара осуществляется экспертом-аудитором по определению страны происхождения товара в течение двух рабочих дней с момента предоставления и регистрации заявки с полным пакетом документов, подтверждающих происхождение товара.»;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многократных поставках товара в рамках одного контракта допускается выдавать акт экспертизы на контрактную партию при первой отгрузке сроком на один год, в том числе на товары серийного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акте экспертизы на первую отправляемую партию товара указывается контрактная партия или годовой объем выпуска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технологии производства и компонентов в данном товаре, а также страны-поставщика материалов Заявитель в течение пяти рабочих дней информирует экспертную организацию по определению страны происхождения товара о данных изменениях с целью получения нового акта экспертизы о происхождении и сертификата о происхождении товара.»;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сертификат формы «А» - на товары, экспортируемые в страны-члены Европейского сообщества, а также США, Канаду, Японию, Турцию, Австралию, Новую Зеландию, Швейцарию и Лихтенштейн, Норвегию в рамках Генеральной системы преференций;»;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«25. При вывозе товара с территории Республики Казахстан сертификат о происхождении товара оформляется на каждую одновременно отправляемую партию товара, которая осуществляется одним или несколькими транспортными средствами одному и тому же грузополучателю от одного и того же грузоотправителя,»;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второй и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многократных поставках товара в рамках одного контракта допускается выдавать сертификаты о происхождении товара на каждую одновременно отправляемую партию товара под копию акта экспертизы, оригинал которого был оформлен на всю контрактную партию товара или на товары серийного производства и предъявлен экспортером при первой отгрузке.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заявке на получение сертификата о происхождении товара Заявитель собственноручно подтверждает, что отправляемая партия товара не подверглась изменениям в технологии производства и в компонентах, а также страны-поставщика материалов данного товара.»;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«28. Срок действия сертификата о происхождении товара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двенадцать месяцев со дня его выдачи для формы «СТ-1»;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двенадцать месяцев со дня его выдачи для формы «Оригинал»;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десять месяцев со дня его выдачи для формы «А».»;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третью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«Приложением 9 к указанным Правилам установлен перечень условий, производственных и технологических операций, необходимых для придания товару статуса происхождения, в отношении конкретных товаров, для определения страны происхождения товаров, производимых на территории специальных экономических зон и свободных складов Республики Казахстан, предназначенных для дальнейшего обращения в Казахстане, а также произведенных или подвергнутых достаточной переработке в соответствии с критериями достаточной переработки товара на территории Республики Казахстан и реализуемых на территории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«43. Экспертиза происхождения товара осуществляется экспертом-аудитором по определению страны происхождения товара в течение двух рабочих дней с  момента предоставления и регистрации заявки с полным пакетом документов, подтверждающих происхождение товара.»;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оригинал и копия документов для определения критерия достаточной переработки товара (стоимость сырья и компонентов, используемых в производстве товара, договоры на поставку сырья и/или счета-фактуры и/или накладные, нормативные и технологические документы, в соответствии с которыми произведен товар, расчет себестоимости товара с учетом стоимости используемого сырья или компонента иностранного происхождения);»;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«45-1. При проведении экспертизы происхождения товара серийного производства накладные, счета-фактуры, документы о перевозке товара, а также складская справка не требуются.»;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47-1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изменения технологии производства товара, страны-поставщика сырья (материалов) Заявитель в течение пяти рабочих дней информирует экспертную организацию о данных изменениях с целью получения нового акта экспертизы о происхождении товара и сертификата о происхождении товара для внутреннего обращения.»;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«51. При ввозе товара с территорий специальных экономических зон и со свободных складов на остальную часть территории Республики Казахстан и (или) реализации товара на территории Республики Казахстан сертификат о происхождении товара формы «CT-KZ» оформляется на поставку товара или на серийное производство и выдается производителю или уполномоченному им лицу.»;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графа 5 - «Для служебных отметок». Вносятся служебные отметки государственных контролирующих органов, а также следующие записи: «Дубликат», «Выдан взамен сертификата» и/или «Выдан на серийное производство. В случае наличия получателя товара указывается договор на приобретение товара между получателем товара с производителем товара. В случае переоформления сертификата указываются все номера сертификатов, на основании которых он был переоформлен;»;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графа 9 - «Критерий происхождения». Указываются следующие критерии происхождения товаров: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 - товар, полностью произведенный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 - товар, подвергнутый достаточной переработке, с указанием первых четырех цифр кода (товарной позиции) товарной номенклатуры внешнеэкономической деятельности конечной продукции. При заполнении графы указывается в процентах доля казахстанского содержания в товаре. Расчет доли казахстанского содержания в производстве товара производится по формуле согласно приложению 10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в сертификате заявлены товары, классифицируемые в различных товарных позициях товарной номенклатуры внешнеэкономической деятельности и имеющие различные критерии происхождения, то в графе 9 указываются критерии происхождения дифференцированно для всех заявленных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графа 10 - «Количество товара».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Указываются масса брутто/нетто (кг) и/или другие количественные характеристики товара согласно ТН ВЭД. Расхождение между фактическим количеством товара и указанным в сертификате не должно превышать 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оформлении сертификата формы «CT-KZ» на продукцию серийного производства графы 2, 7, 10 не заполняются;»;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«67. Срок выдачи сертификата о происхождении товара, дубликата сертификата о происхождении товара или письменного мотивированного решения об отказе в его выдаче не может превышать один рабочий день, а в случаях, предусмотренных пунктом 5 настоящих Правил - два рабочих дня со дня регистрации заявления в территориальной торгово-промышленной палате.»;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5777"/>
        <w:gridCol w:w="7033"/>
      </w:tblGrid>
      <w:tr>
        <w:trPr>
          <w:trHeight w:val="198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«4015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Одежда и принадлежности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одежде (включая перчатки,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и митенки)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вулканизованной резины,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твердой резины,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целей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из материалов любых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позиций. Однако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материалов 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 не должна превышать: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-80 % цены конечной продукции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год, с даты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 данного вида товара.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-70 % цены конечной продукции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второй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-60 % цены конечной 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-50 % цены конечной продукции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четвертого года изготовления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данного вида товара.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выполнения следующих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изготовление упаковки;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расфасовки в индивидуальную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упаковку попарно;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стерилизация;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проверка на стерильность;</w:t>
            </w:r>
          </w:p>
        </w:tc>
      </w:tr>
      <w:tr>
        <w:trPr>
          <w:trHeight w:val="198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Трубы, трубки и профили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полые, бесшовные,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черных металлов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чугунного литья)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при котором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всех 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той же позиции,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что и готовый продукт, не должна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превышать 80 % цены конечной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в первый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после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(независимо от даты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производства), 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следующих 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нарезка муфтовых резьбовых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навинчивание муфт,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гидравлическое испытание труб;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- 70 % цены  конечной продукции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второй год, 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следующих 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производство/использование муфт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производство/использование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протекторов резьбы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- 60 % цены конечной продукции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год, при условии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следующих 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нарезка газоплотных резьбовых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соединений класса Премиум.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- 50 % цены конечной продукции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четвертый год, 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следующих 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нанесение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антикоррозионного и гладкостного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на обсадные трубы.</w:t>
            </w:r>
          </w:p>
        </w:tc>
      </w:tr>
      <w:tr>
        <w:trPr>
          <w:trHeight w:val="198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Двигатели турбореактивные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турбовинтовые, газовые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турбины прочие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первый год, с даты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 данного вида товара,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 цены конечной продукции,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при условии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технологических 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 сборка и установка: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звукоизолирующего кожуха;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вентиляции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звукоизолирующего кожуха;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воздуховода для подачи воздуха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зону горения;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выхлопа отработавших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электрики верхней части турбины;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концевой панели звукоизолирующего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кожуха;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Первичное наполнение смазочным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второй год - 85 % цены конечной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а также 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 сборка и установка: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звукоизолирующего кожуха;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вентиляции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звукоизолирующего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кожуха;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воздуховода для подачи воздуха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зону горения;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выхлопа отработавших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электрика верхней части турбины;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концевой панели звукоизолирующего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кожуха;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очистки воздуха для 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зону горения;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подачи и возврата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смазочного масла;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модуля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автоматического дренажа;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модуля топливного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пускового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смазочного масла;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охлаждения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Первичное наполнение смазочным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испытаний: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смазочного масла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(промывка и проверка на утечку);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модуля топливного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 (проверка на течку);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модуля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автоматического дренажа (проверка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утечку);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третий год - 75 % цены конечной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а также 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 (грузовая траверса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 т.)/одна на компрессорную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станцию, вагонетка обслуживания,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лестницы и проходы);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 сборка и установка: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звукоизолирующего кожуха;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вентиляции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звукоизолирующего кожуха;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воздуховода для подачи воздуха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зону горения;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выхлопа отработавших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электрика верхней части турбины;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концевой панели звукоизолирующего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кожуха;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очистки воздуха для 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зону горения;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подачи и возврата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смазочного масла;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модуля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автоматического дренажа;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модуля топливного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пускового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смазочного масла;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охлаждения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охлаждения масла;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фитингов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том числе соединительных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ответных фланцев для компрессора;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всасывающего фильтра компрессора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вставки под фильтр;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сапуна смазочного масла;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модуля мокрой чистки турбины (один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компрессорную станцию);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кожуха соединительной муфты;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пожарной и газовой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Первичное наполнение смазочным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испытаний: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смазочного масла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(промывка и проверка на утечку);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модуля топливного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 (проверка на течку);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модуля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автоматического дренажа (проверка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утечку);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четвертый год - 70 % цены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конечной продукции, а также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условии выполнения 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 (грузовая траверса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 т.)/одна на компрессорную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станцию, вагонетка обслуживания,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лестницы и проходы);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 сборка и установка: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звукоизолирующего кожуха;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вентиляции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звукоизолирующего кожуха;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воздуховода для подачи воздуха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зону горения;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выхлопа отработавших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электрика верхней части турбины;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концевой панели звукоизолирующего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кожуха;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очистки воздуха для 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зону горения;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подачи и возврата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смазочного масла;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модуля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автоматического дренажа;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модуля топливного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пускового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смазочного масла;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охлаждения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охлаждения масла;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фитингов,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соединительных болтов;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ответных фланцев для компрессора;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всасывающего фильтра компрессора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вставки под фильтр;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сапуна смазочного масла;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модуля мокрой чистки турбины (один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компрессорную станцию);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кожуха соединительной муфты;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пожарной и газовой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локализованных деталей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Первичное наполнение смазочным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испытаний: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смазочного масла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(промывка и проверка на утечку);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модуля топливного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 (проверка на течку);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модуля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автоматического дренажа (проверка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утечку);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пятый год - 65 % цены конечной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а также 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 (грузовая траверса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 т.)/одна на компрессорную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станцию, вагонетка обслуживания,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лестницы и проходы);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 сборка и установка: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звукоизолирующего кожуха;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вентиляции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звукоизолирующего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кожуха;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воздуховода для подачи воздуха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зону горения;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выхлопа отработавших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электрика верхней части турбины;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концевой панели звукоизолирующего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кожуха;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очистки воздуха для 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зону горения;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подачи и возврата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смазочного масла;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модуля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модуля топливного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пускового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смазочного масла;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охлаждения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охлаждения масла;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фитингов,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соединительных болтов;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ответных фланцев для компрессора;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всасывающего фильтра компрессора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вставки под фильтр;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сапуна смазочного масла;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модуля мокрой чистки турбины (один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компрессорную станцию);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кожуха соединительной муфты;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пожарной и газовой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локализованных деталей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Первичное наполнение смазочным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испытаний: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смазочного масла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(промывка и проверка на утечку);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модуля топливного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 (проверка на течку);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Трубной обвязки модуля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автоматического дренажа (проверка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утечку);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установка: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модуля управления турбиной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управления моторами;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управления пожарной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газовой сигнализации;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аккумуляторных батарей;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зарядного устройства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аккумуляторных батарей».</w:t>
            </w:r>
          </w:p>
        </w:tc>
      </w:tr>
    </w:tbl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5425"/>
        <w:gridCol w:w="6547"/>
      </w:tblGrid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«8433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или механизмы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уборки или обмолота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пресс-подборщики, прессы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упаковки в кипы соломы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сена; сенокосилки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газонокосилки; машины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очистки, сортировки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калибровки яиц, плодов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продуктов, кроме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8437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при котором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используемых узлов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деталей не должна превышать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год, с даты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 данного вида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 цены конечной продукции,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при условии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технологических 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второй год - 85 % цены конечной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а также 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механическая обработка отливки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водяного насоса;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механическая обработка отливки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шкива водяного насоса;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изготовление вала водяного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насоса из проката;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механическая обработка отливки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крыльчатки водяного насоса, сборка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испытание водяного насоса;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водяного насоса,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и покраска двигателя;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сборка и монтаж моторной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стеклоочистителя,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фар;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габаритных фонарей,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проблесковых фонарей,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звуковых сигналов,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светоотражателей,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жгута двигателя,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АКБ,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наклонной камеры;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лестницы и ограждений;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ремней, установка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гидроцилиндров рулевого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и заправка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пульта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(компьютеры), нанесение липких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таблички, заправка,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комбайна, комплектование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упаковывание ЗИП; 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тележки для транспортировки жатки.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третий год - 80 % цены конечной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а также 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механическая обработка отливки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водяного насоса;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механическая обработка отливки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шкива водяного насоса;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изготовление вала водяного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насоса из проката;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механическая обработка отливки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крыльчатки водяного насоса, сборка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испытание водяного насоса;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водяного насоса;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механическая обработка отливки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масляного насоса;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механическая обработка отливки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крышки масляного насоса;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изготовление шестерен масляного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насоса из проката, механическая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поковки зубчатого колеса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масляного насоса;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изготовление клапанов масляного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насоса из проката, сборка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масляного насоса;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масляного насоса,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и покраска двигателя;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изготовление деталей и узлов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подмоторной рамы из листового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сортового проката (брусов левого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правого, пластин, кронштейнов,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опор, скоб, косынок и т.д.),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сварка подмоторной рамы;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деталей капотировки,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 и ограждений,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сборка и монтаж моторной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стеклоочистителя,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фар;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габаритных фонарей;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проблесковых фонарей;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звуковых сигналов;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светоотражателей;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жгута двигателя;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АКБ;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наклонной камеры;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лестницы и ограждений;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ремней;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гидроцилиндров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рулевого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и заправка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пульта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(компьютеры); нанесение липких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таблички, заправка,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комбайна комплектование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упаковывание ЗИП;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изготовление тележки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 жатки;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изготовление колосового,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зернового, выгрузного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распределительного шнека,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наклонной камеры, измельчителя-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разбрасывателя»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</w:tbl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5436"/>
        <w:gridCol w:w="6555"/>
      </w:tblGrid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«8433</w:t>
            </w:r>
          </w:p>
        </w:tc>
        <w:tc>
          <w:tcPr>
            <w:tcW w:w="5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или механизмы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уборки или обмолота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пресс-подборщики, прессы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упаковки в кипы соломы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сена; сенокосилки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газонокосилки; машины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очистки, сортировки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калибровки яиц, плодов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продуктов, кроме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8437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при котором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используемых узлов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деталей не должна превышать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год, с даты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 данного вида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 цены конечной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второй год - 85 % цены конечной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а также 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механическая обработка отливки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водяного насоса;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механическая обработка отливки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шкива водяного насоса;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изготовление вала водяного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насоса из проката;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механическая обработка отливки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крыльчатки водяного насоса, сборка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испытание водяного насоса;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водяного насоса,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и покраска двигателя;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сборка и монтаж моторной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стеклоочистителя,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фар;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габаритных фонарей,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проблесковых фонарей,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звуковых сигналов,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светоотражателей,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жгута двигателя,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АКБ,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наклонной камеры;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лестницы и ограждений;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ремней, установка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гидроцилиндров рулевого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и заправка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пульта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(компьютеры), нанесение липких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таблички, заправка,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комбайна комплектование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упаковывание ЗИП; 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тележки для транспортировки жатки.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третий год - 80 % цены конечной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а также 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механическая обработка отливки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водяного насоса;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механическая обработка отливки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шкива водяного насоса;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изготовление вала водяного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насоса из проката;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механическая обработка отливки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крыльчатки водяного насоса, сборка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испытание водяного насоса;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водяного насоса;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механическая обработка отливки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масляного насоса;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механическая обработка отливки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крышки масляного насоса;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изготовление шестерен масляного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насоса из проката,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механическая обработка поковки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зубчатого колеса масляного насоса;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изготовление клапанов масляного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насоса из проката, сборка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масляного насоса;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масляного насоса,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и покраска двигателя;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изготовление деталей и узлов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подмоторной рамы из листового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сортового проката (брусов левого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правого, пластин, кронштейнов,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опор, скоб, косынок и т.д.),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сварка подмоторной рамы;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деталей капотировки,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 и ограждений,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сборка и монтаж моторной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стеклоочистителя,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фар;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габаритных фонарей;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проблесковых фонарей;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звуковых сигналов;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светоотражателей;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жгута двигателя;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АКБ;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наклонной камеры;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лестницы и ограждений;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ремней;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гидроцилиндров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рулевого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и заправка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пульта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(компьютеры); нанесение липких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таблички, заправка,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комбайна комплектование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упаковывание ЗИП;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изготовление тележки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 жатки;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изготовление колосового,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зернового, выгрузного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распределительного шнека,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наклонной камеры, измельчителя-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разбрасывателя.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четвертый год и последующие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- 75 % цены конечной продукции,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при условии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технологических операций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соответствующих узлов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машин и механизмов: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механическая обработка отливки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водяного насоса;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механическая обработка отливки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шкива водяного насоса;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изготовление вала водяного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насоса из проката;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механическая обработка отливки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крыльчатки водяного насоса, сборка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испытание водяного насоса;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водяного насоса;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изготовление подмоторной рамы;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обкатка двигателя и установка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подмоторную раму;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гидромотора,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гидронасоса, фильтра очистки,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рукавов высокого и низкого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давления гидросистемы привода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ходовой части;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гидроцилиндров подъема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монтаж пульта автоматической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контроля и проверка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монтаж системы обратной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прокрутки наклонной камеры;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изготовление транспортера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камеры, изготовление наклонной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камеры, установка на комбайн;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монтаж и испытание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централизованной системы смазки;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изготовление тележки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 жатки: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стеклоочистителя,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фар;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габаритных фонарей,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проблесковых фонарей,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звуковых сигналов,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светоотражателей,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жгута двигателя,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казахстанского АКБ,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лестницы и ограждений;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ремней, установка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гидроцилиндров рулевого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и заправка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нанесение липких аппликаций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комбайн;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таблички, заправка,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комбайна комплектование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упаковывание ЗИП»;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5457"/>
        <w:gridCol w:w="6552"/>
      </w:tblGrid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«8471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Вычислительные машины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блоки; магнитные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оптические считывающие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устройства, машины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переноса данных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носители 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кодированной форме и 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обработки подобной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в другом месте не поименованные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включенные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при котором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всех 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не должна превышать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 цены конечной продукции»</w:t>
            </w:r>
          </w:p>
        </w:tc>
      </w:tr>
    </w:tbl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5379"/>
        <w:gridCol w:w="6651"/>
      </w:tblGrid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«8471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Вычислительные машины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блоки; магнитные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оптические считывающие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устройства, машины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переноса данных на носители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 кодированной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 и машины для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подобной информации,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другом месте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поименованные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включенные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при котором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всех 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не должна превышать 80 %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конечной продукции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условии выполнения 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конфигурирование и настройка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 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монтаж в корпусе следующих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функциональных узлов: системной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 блока питания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компонентов,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конфигурацию вычислительной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входной контроль сборочных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установка ПО и тестирование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 техники,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выполнение 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теста проверки работоспособности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компьютера с сохранением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 результатов»;</w:t>
            </w:r>
          </w:p>
        </w:tc>
      </w:tr>
    </w:tbl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5399"/>
        <w:gridCol w:w="6628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«8517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  телефонные,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аппараты телефонные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сотовых сетей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других беспроводных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связи; прочая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передачи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голоса, изображений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других данных,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аппаратуру для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сети проводной или беспроводной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(например, в локальной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глобальной сети связи),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передающей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приемной аппаратуры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8443, 8525, 8527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из материалов любых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позиций при условии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технологических 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Сборка и монтаж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Изготовление элементов кабельной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Механическая сборка изделия;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Запись программного обеспечения;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Регулировка и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Комплексное тестирование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Лампы накаливания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газоразрядные,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 герметичные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направленного света,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инфракрасные лампы; дуговые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при котором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используемых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(деталей) не должна превышать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год, с даты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 данного вида товара,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70 % цены конечной продукции,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год и последующие годы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60 % цены конечной продукции,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при условии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технологических 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сборка на конвейере;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закрепление цоколя на усадочной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пайка на конвейере;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тестирование на поверочном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конвейере;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изготовление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маркировка на машине тампонной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упаковка на конвейере».</w:t>
            </w:r>
          </w:p>
        </w:tc>
      </w:tr>
    </w:tbl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5407"/>
        <w:gridCol w:w="6638"/>
      </w:tblGrid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«8601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 локомотивы,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питанием от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 электроэнергии,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аккумуляторные</w:t>
            </w:r>
          </w:p>
        </w:tc>
        <w:tc>
          <w:tcPr>
            <w:tcW w:w="6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при котором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всех 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не должна превышать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цены конечной продукции»</w:t>
            </w:r>
          </w:p>
        </w:tc>
      </w:tr>
    </w:tbl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5414"/>
        <w:gridCol w:w="6630"/>
      </w:tblGrid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«8601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 локомотивы,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питанием от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 электроэнергии,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аккумуляторные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при котором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используемых узлов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деталей не должна превышать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год, с даты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 данного вида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 цены конечной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второй год - 90 % цены конечной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третий год - 85 % цены конечной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четвертый год - 80 % цены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пятый год - 75 % цены конечной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шестой год - 70 % цены конечной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а также 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рамы тележки электровоза;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установка тормозного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оборудования; изготовление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концевых частей рамы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электровоза, торцевой пластины,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кармана автосцепки; изготовление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шкворневого узла, балки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коробчатого сечения; 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сборка центральной части рамы,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 центральной части рамы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двух концевых частей рамы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электровоза; изготовление, сборка,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снегоочистителя,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лестниц, поручней; установка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автосцепки; изготовление, сборка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трубопроводов,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кабелепроводов, воздуховодов,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аккумуляторного ящика;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сборка, установка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кабины машиниста, пультов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машиниста и помощника машиниста;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сборка, установка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дверей, жалюзи, настила пола;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сборка, установка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высоковольтной камеры, вентилятора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охлаждения; изготовление, сборка,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отсеков преобразователя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высоковольтного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сборка, установка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воздушного, дополнительного,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радиаторного отсеков отсека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динамического тормоза; сборка,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асинхронного тягового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электродвигателя; сборка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колесно-моторных блоков; сборка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тележки; подкатка тележек под раму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электровоза; проверка рамы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электровоза на геометрию;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воздушных резервуаров;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дисплея в кабине,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обеспечения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движения, установка холодильника,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кондиционера; установка кранов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машиниста; установка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блокировок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управления; установка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отопления, вентиляции, охлаждения;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огнетушителей, туалета,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кресел машиниста; установка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осветительных приборов, защитных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экранов над радиатором; установка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воздушных компрессоров,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вентиляторов, установка панелей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управления, диффузоров,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резисторов,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оборудования; установка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изоляторов, кабелей;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трубопроводов; сборка и установка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пожаротушения;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опоры вентиляторов,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вентиляторов охлаждения,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преобразователя; установка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силового трансформатора на раму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электровоза; установка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аккумуляторных батарей; сборка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монтаж крышевого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электрооборудования, сборка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электрических цепей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 управления, 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торможения; установка приборов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безопасности; покраска узлов,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агрегатов 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электровоза; экипировка песком;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 электровоза»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</w:tr>
    </w:tbl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5367"/>
        <w:gridCol w:w="6676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«8802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Летательные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(например, вертолеты,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самолеты); космические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(включая спутники)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суборбитальные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космические ракеты-носители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при котором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материалов, узлов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деталей не должна превышать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год, с даты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 данного вида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85 % цены конечной продукции,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год - 80 % цены конечной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в третий год - 75 % цены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конечной продукции, а также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условии выполнения 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производство деталей самолета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полимерно-композиционного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материала, механическая 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деталей самолета, - окраска,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шлифовка и сушка деталей самолета,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процесс сборки: сверловочные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пайка, монтаж электро/радио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общий монтаж установок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проведением силовых испытаний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имеющимся методическим указаниям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контролем технических параметров,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 в конструкторской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документации».</w:t>
            </w:r>
          </w:p>
        </w:tc>
      </w:tr>
    </w:tbl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