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3c8e" w14:textId="6dd3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января 2005 года № 14 "Об утверждении Положения Агентства Республики Казахстан по управлению земельными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2012 года № 98. Утратило силу постановлением Правительства Республики Казахстан от 8 февраля 2013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2005 года № 14 «Об утверждении Положения Агентства Республики Казахстан по управлению земельными ресурсами» (САПП Республики Казахстан, 2005 г., № 1, ст.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управлению земельными ресурсами,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«33-1) осуществление государственного геодезического контроля за геодезической и картографической деятельностью;»;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«37) лицензирование и учет геодезической и картографической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«37-1) представление сведений о налогоплательщиках, которым выданы (прекращены) лицензии на занятие геодезической и картографической деятельностью, а также сведений по землепользователям и земельным участкам, содержащихся в государственном земельном кадастре, в органы налоговой службы в порядке, установленном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«38) регистрацию, учет и выдачу разрешений на проведение аэросъемочных работ;».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c 30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