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c9c3" w14:textId="a7bc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Контракта (договора) на государственное геологическое изучение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2012 года № 99. Утратило силу постановлением Правительства Республики Казахстан от 21 июля 2015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Контракта (договора) на государственное геологическое изучение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 № 99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заключения контракта (договора)</w:t>
      </w:r>
      <w:r>
        <w:br/>
      </w:r>
      <w:r>
        <w:rPr>
          <w:rFonts w:ascii="Times New Roman"/>
          <w:b/>
          <w:i w:val="false"/>
          <w:color w:val="000000"/>
        </w:rPr>
        <w:t>
на государственное геологическое изучение недр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заключения контракта (договора) на государственное геологическое изучение недр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и определяют порядок заключения контракта (договора) на государственное геологическое изучение недр (далее – контракт (договор) между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(далее – Уполномоченный орган) и физическим или юридическим лицом (далее – Заявителем).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геологическое изучение недр может финансироваться за счет бюджетных средств или других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заключения контракта (договора) на государственное геологическое изучение недр, финансируемое за счет бюджетных средств, осуществляется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государственных закупках»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2007 года № 1301 «Об утверждении Правил осуществления государственных закупок».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заключения контракта (договора)</w:t>
      </w:r>
      <w:r>
        <w:br/>
      </w:r>
      <w:r>
        <w:rPr>
          <w:rFonts w:ascii="Times New Roman"/>
          <w:b/>
          <w:i w:val="false"/>
          <w:color w:val="000000"/>
        </w:rPr>
        <w:t>
на государственное геологическое изучение недр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заключения контракта (договора) на проведение государственного геологического изучения недр в уполномоченный орган заявителем подается заявка, которая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предмет и цель контракта (договора);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проведения работ, пространственные границы запрашиваемой территории, ее площадь;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заявителя, его местонахождение, государственную  принадлежность;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руководителях и участниках или акционерах заявителя -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 государственной регистрации в качестве юридического лица и регистрации в налоговых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 и имя заявителя, юридический адрес,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удостоверяющих личность заявителя, о регистрации заявителя в налоговых органах, о регистрации заявителя в качестве субъекта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наличие специализированной техники и (или) оборудования для проведения геологического изучения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юридических лиц – наличие в штате специалиста(ов), имеющего(их) среднее специальное или высшее образование по геологическим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для физических лиц – копия диплома (свидетельства) об окончании среднего специального или высшего учебного заведения по геологической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банка второго уровня, подтверждающая финансовые возможности заявителя для проведения соответствующих работ в области государственного геологического изучения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Заявка, предоставленная заявителем, письменно возвращается Уполномоченным органом в течение пяти рабочих дней после поступления с указанием причин возврата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неполных или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заявленная площадь попадает на контрактную территорию или на территорию особо охраняемых природных территорий,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июля 2006 года «Об особо охраняемых природных территориях».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поступления в уполномоченный орган на запрашиваемую территорию двух или более заявок одновременно решение о заключении контракта (договора) принимается уполномоченным органом с учетом рекомендации комиссии, основанной на технических и финансовых возможностях заявителей (наличие более современной техники и оборудования, возможность наибольших финансовых вложений). Комиссия создается при уполномоченном органе с привлечением представителей компетентного органа и численностью не менее семи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большинством голосов и оформляется в виде протокола, который подписывается всеми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рабочих дней со дня поступления заявки письменно уведомляет заявителя о возможности заключения контракта (договора) с указанием срока предоставления проектно-сметной документации на проведение работ в области государственного геологического изучения недр (далее – проектно-сметная документация).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уведомление о возможности заключения контракта (договора) направляется заявителю в течение пятнадцати рабочих дней со дня поступления заявки с указанием срока предоставления проектно-сметной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Остальным заявителям направляется мотивированный отказ в заключении контракта (договора) с приложением протокола комиссии в течение пятнадцати рабочих дней со дня поступления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заключения контракта (договора) заявителем в течение трех месяцев со дня получения уведомления о возможности заключения контракта (договора) в уполномоченный орган предоставляется проектно-сметная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проектно-сметной документации продлевается  уполномоченным органом по письменному обращению заявителя, но не более чем на шесть месяцев, в случае обращения заявителя не менее чем за десять рабочих дней до истечения срока, указанного в уведомлении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Если в сроки, определенные уполномоченным органом, заявителем не предоставлена проектно-сметная документация, уполномоченный орган направляет заявителю мотивированный отказ в заключении контракта (договора).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Проектно-сметная документация разрабатывается заявителем в соответствии с инструкциями по составлению проектно-сметной документации на проведение геологического изучения недр, утвержденными уполномоченным органом в области регулирования индустриальной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организует и проводит экономическую экспертизу проектно-сметной документации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скважин, утвержденными уполномоченным органом в области регулирования индустриальной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экономической экспертизе уполномоченный орган письменно возвращает заявителю проектно-сметную документацию на доработку с приложением заключения экономической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доработанной проектно-сметной документации заявителем в каждом случае не должен превышать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Контракт (договор) заключается в течение десяти рабочих дней после получения заявителем положительной экономической экспертизы на проектно-сметную документацию и подписывается первым руководителем уполномоченного органа и заявителем или уполномоченным представителем заявителя.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