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c7e3e" w14:textId="25c7e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учебного процесса по дистанционным образовательным технологиям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января 2012 года № 112. Утратило силу постановлением Правительства Республики Казахстан от 23 июля 2015 года № 578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23.07.2015 </w:t>
      </w:r>
      <w:r>
        <w:rPr>
          <w:rFonts w:ascii="Times New Roman"/>
          <w:b w:val="false"/>
          <w:i w:val="false"/>
          <w:color w:val="ff0000"/>
          <w:sz w:val="28"/>
        </w:rPr>
        <w:t>№ 578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от 27 июля 2007 года "Об образовании"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учебного процесса по дистанционным образовательным технологиям.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января 2012 года № 112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организации учебного процесса по дистанционным</w:t>
      </w:r>
      <w:r>
        <w:br/>
      </w:r>
      <w:r>
        <w:rPr>
          <w:rFonts w:ascii="Times New Roman"/>
          <w:b/>
          <w:i w:val="false"/>
          <w:color w:val="000000"/>
        </w:rPr>
        <w:t>
образовательным технологиям</w:t>
      </w:r>
    </w:p>
    <w:bookmarkEnd w:id="3"/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организации учебного процесса по дистанционным образовательным технологиям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от 27 июля 2007 года "Об образовании" и определяют порядок организации учебного процесса по дистанционным образовательным технологиям.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Реализация дистанционных образовательных технологий (далее - ДОТ) осуществляется по следующим видам: ТВ-технология, сетевая технология и кейс-технология.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Субъектами дистанционной образовательной технологии являются обучающиеся, педагогические работники и организации, реализующие учебные программы дополнительного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ДОТ реализовываются организациями образования самостоятельно.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настоящих Правилах используются следующие термины и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ТВ-технология - технологии, базирующиеся на использовании эфирных, кабельных и спутниковых систем телевидения;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сетевая технология - технология, включающая обеспечение учебно-методическими материалами, формы интерактивного взаимодействия обучающихся с преподавателем и друг с другом, а также администрирование учебного процесса на основе использования сети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кейсовая технология - технология, основанная на комплектовании наборов (кейсов) учебно-методических материалов на бумажных, электронных и прочих носителях и рассылке их обучающимся для самостоятельного изучения;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Интернет-ресурс организации образования, реализующей дистанционные образовательные технологии - Интернет-ресурс, содержащий административно-академическую информацию для участников образовательного процесса;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информационно-образовательный портал - системно-организованная взаимосвязанная совокупность информационных ресурсов и сервисов Интернет, содержащая административно-академическую учебно-методическую информацию, позволяющая организовать образовательный процесс по ДОТ;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контент - информационное наполнение учебных материалов (тексты, графика, мультимедиа и иное информационно значимое наполнение);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мультимедиа - комплекс аппаратных и программных средств, позволяющих пользователю работать в диалоговом режиме с разнородными данными (графикой, текстом, звуком, видео);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информационная технология дистанционного обучения - технология создания, передачи и хранения учебных материалов на электронных носителях, инфо-телекоммуникационные технологии организации и сопровождения учебного процесса;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информационно-образовательные ресурсы - формализованные идеи и знания образовательного характера, различные данные, методы и средства их накопления, хранения и обмена между источниками и потребителями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тестирующий комплекс - программное средство, предназначенное для определения степени освоения обучающимися учебного материала на всех уровнях образовательного процесса;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Тьютор - лицо, помогающее обучающимся осваивать изучаемую с преподавателем дисциплину.</w:t>
      </w:r>
    </w:p>
    <w:bookmarkEnd w:id="5"/>
    <w:bookmarkStart w:name="z3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организации учебного процесса</w:t>
      </w:r>
      <w:r>
        <w:br/>
      </w:r>
      <w:r>
        <w:rPr>
          <w:rFonts w:ascii="Times New Roman"/>
          <w:b/>
          <w:i w:val="false"/>
          <w:color w:val="000000"/>
        </w:rPr>
        <w:t>
по дистанционным образовательным технологиям</w:t>
      </w:r>
    </w:p>
    <w:bookmarkEnd w:id="6"/>
    <w:bookmarkStart w:name="z3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организации учебного процесса по дистанционным образовательным технологиям требуется наличие у организации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образовательного портала со страницами, содержащими учебно-методическую и организационно-административную информацию для обучающихся;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оборудования, имеющего выход в телекоммуникационную сеть (Интернет, спутниковое телевидение);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мультимедийных классов и электронных читальных залов;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учебного контента;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мультимедиа лабораторий для создания собственного контента (локального и сетевого);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тестирующего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сетевых систем управления обучением (Learning Management System - LMS);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системы управления учебным контентом (Learning Content Management System - LCMS).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Для организации учебного процесса по дистанционным образовательным технологиям организации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создают условия педагогическим работникам, профессорско-преподавательскому составу для разработки и обновления образовательных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доставляют учебный материал обучающимся посредством информационных технологий либо на бумажных носителях;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организуют и проводят консультации в режиме "on-line";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организуют обратную связь с обучающимися в режиме "off-line";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контролируют учебные достижения обучающихся в режиме "on-line", "off-line";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идентифицируют личность обучающихся посредством системы аутентификации.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ДОТ применяются в отношении обучающихся: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 сокращенным образовательным программам на базе технического и профессионального, послесреднего и высшего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для лиц, являющимися лицами с ограниченными физическими возможностями, в том числе детьми-инвалидами, инвалидами I и II групп на всех уровнях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выехавших за пределы государства по программам обмена обучающихся на уровне высшего образования, за исключением стипендиатов "Болашак";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заочной формы обучения, призванные на срочную военную службу на уровне высшего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находящихся в длительной заграничной командировке (более 4-х месяцев) на уровне высшего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Лица, изъявившие желание обучаться по ДОТ пишут заявление в произвольной форме на имя руководителя организации образования с мотивированным обоснованием о возможности использования ДОТ в обучении с предоставлением подтверждающих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для лиц, работающих по специальности, справка с места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для детей-инвалидов рекомендация психолого-медико-педагогической консультации.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Заявления рассматриваются в течение пяти календарных дней. Приказ руководителя организации образования с указанием применяемых ДОТ обучающихся оформляется в течение двух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К приказу прилагаются: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обучающихся;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индивидуальные учебные планы обучающихся;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индивидуальный график организации учебной деятельности каждого обучающегося;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рекомендации психолого-медико-педагогической консультации о возможности участия детей-инвалидов в учебном процессе по дистанционным образовательным технологиям.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образования в течение двух календарных дней знакомит обучающихся с планом и графиком учебного процесса применяемых в обучении ДОТ.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обеспечения обучаемых учебно-методическими материалами организациям образования необходимо иметь электронные учебно-методические комплексы по всем дисциплинам учебного плана, реализуемых с использованием ДОТ.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Подготовка электронных учебно-методических комплексов осуществляется разработчиком курса по утвержденным рабочим учебным программам, разработанным в соответствии с типовой учебной программой.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Электронный учебно-методический комплекс дисциплины включает обязательный и дополнительный комплекты.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Обязательный комплект состоит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рабочей учебной программы, включающей содержание дисциплины, календарно-тематический план, список рекомендуемой литературы (основной и дополнительной), модульное разбиение дисциплины, график проведения дистанционных консультаций;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электронного конспекта лекций;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материалов практических и семинарских занятий;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заданий для самостоятельной работы студента и самостоятельной работы студента под руководством преподавателя;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материалов по организации рубежного контроля (контрольных работ, тестовых заданий, индивидуальных заданий);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материалов по организации итогового контроля (тестовых экзаменационных заданий, вопросов к экзамену, билетов, экзаменационных контрольных работ).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Дополнительный комплект включает методические указания по выполнению курсовых работ; компьютерные программы обучающего характера: тренажеры, репетиторы, справочно-методические материалы, мультимедийные варианты исполнения учебных и учебно-методических пособий, помогающие усвоению учебного материала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организации образования внедряющей ДОТ создается информационная система управления, содержащая базу данных обучающихся (приказ о зачислении, перевод, восстановление, сведения о текущей успеваемости обучающихся).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 организации образования, реализующей ДОТ, создаются специальные структурные подразделения, осуществляющие организационное, методическое, информационное и техническое сопровождение процесса обучения по ДОТ и имеющие в своем составе следующие службы: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администрирования учебного процесса по ДОТ;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разработки дидактических средств ДОТ;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информационно-технического обеспечения.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Служба администрирования учебного процесса по ДОТ планирует и организует учебный процесс по ДОТ, ведет документацию, связанную с ДОТ, планирует повышение квалификации преподавателей и тьюторов, организует сбор всех контрольных материалов обучающихся (контрольных и курсовых работ, эссе, рефератов, письменных экзаменационных работ, и тому подобное) на бумажном носителе и/или электронном виде, передачу этих материалов тьюторам для оценки знаний; обеспечивает внесение сведений о текущей успеваемости, полученной от тьюторов, в информационную базу данных.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Служба разработки дидактических средств ДОТ осуществляет разработку, приобретение и освоение электронных учебников, мультимедийных курсов, методических пособий и других методических средств ДОТ, разрабатывает тестирующие системы и другие средства контроля знаний, методику использования информационных ресурсов для ДОТ.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Служба информационно-технического обеспечения разрабатывает, осваивает и поддерживает в эксплуатации программные, информационные и технические средства дистанционного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Организация образования, реализующая ДОТ, обеспечивает методическую помощь обучающимся через взаимодействие участников учебного процесса с использованием телекоммуникационных сетей и средств (Интернет-портал, телефон, телевидение).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Обучение по ДОТ производится по учебным планам общего среднего образования, а также по всему учебному плану специальностей технического и профессионального, высшего образования специальности.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Учебный год состоит из академических периодов и заканчивается в соответствии с академическим календарем.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Все виды учебной деятельности осуществляются посредством: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педагогического общения педагогического работника или тьютора с обучающимся с использованием телекоммуникационных средств или прямого контакта в организации образования (по инициативе обучающегося);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самостоятельной работы обучающегося со средствами обучения (УМК, дополнительная литература).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ДОТ основываются на проведении дистанционных учебных занятий в режиме "on-line", "off-line".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Учебные занятия в режиме "on-line" предусматривают процесс учебного взаимодействия в режиме реального времени (видеоконференция, посредством обмена сообщениями по сети Интернет, переговоры посредством телефонного аппарата).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Учебные занятия в режиме "off-line" предусматривают процесс учебного взаимодействия, при котором общение преподавателя и обучаемого асинхронно (электронная почта, работа обучаемого с учебником по заданию преподавателя с последующей сдачей рубежного и/или итогового контроля).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Текущий контроль успеваемости и промежуточная аттестация обучающихся осуществляется в соответствии с рабочим учебным планом, академическим календарем и учебными программами.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Проведение текущего контроля успеваемости и промежуточной аттестации допускается посредством: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прямого общения обучающегося и преподавателя в режиме on-line с использованием телекоммуникационных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автоматизированных тестирующих комплексов;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проверки письменных индивидуальных заданий (при кейсовой технологии).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Организация образования, организовывает текущий контроль успеваемости и промежуточную аттестацию обучающихся в информационной системе, защищенной от несанкционированного доступа и фальсификаций путем применения электронных методов ограничения доступа и независимой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Обучающийся допускается к промежуточной аттестации по дисциплине после выполнения и сдачи всех контрольных мероприятий, установленных рабочей учебной программой.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Учебные достижения обучающихся по программам высшего образования по всем видам учебных занятий оцениваются по буквенной балльно-рейтинговой системе оценки знаний.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Учебные достижения обучающихся по учебным планам общего среднего образования, технического и профессионального, послесреднего образования оцениваются по предметам.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Защита курсовых работ (проектов) при ДОТ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публично в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режиме on-line с использованием телекоммуникационных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путем отправки в организацию образования обучающимся курсовой работы (проекта) на бумажном носителем и электронном виде и видеозаписи выступления после получения рецензии на курсовую работу (проекта).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Профессиональная практика проводится организациями образования исходя из специфики специальности.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