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4642" w14:textId="4b34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от 19 января 2011 года «О статусе «Назарбаев Университет», «Назарбаев Интеллектуальные школы» и «Назарбаев Фонд»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с баланса Министерства здравоохранения Республики Казахстан республиканское имущество в собственность автономной организации образования «Назарбаев Университет»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здравоохранения Республики Казахстан принять меры, вытекающие из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2012 года № 116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Республиканское имущество,</w:t>
      </w:r>
      <w:r>
        <w:br/>
      </w:r>
      <w:r>
        <w:rPr>
          <w:rFonts w:ascii="Times New Roman"/>
          <w:b/>
          <w:i w:val="false"/>
          <w:color w:val="000000"/>
        </w:rPr>
        <w:t>
передаваемое в собственность автономной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образования «Назарбаев Университет»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Имущество в виде зданий Научно-исследовательского института скорой медицинской помощи на 240 коек со станцией скорой помощи в городе Астана (далее – НИИ) общей площадью 31 563,4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8"/>
        <w:gridCol w:w="1952"/>
      </w:tblGrid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находящиеся по адресу: г. Астана, район Есиль ул. Керей,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 хандар, 3, в том числе: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31 563,4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А,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25 649,8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Б,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1 255,3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В,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1 909,6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В1,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Д,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Е,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Ж,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506,7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З,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724,3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К,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282,7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Л,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М,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Н,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</w:tr>
      <w:tr>
        <w:trPr>
          <w:trHeight w:val="135" w:hRule="atLeast"/>
        </w:trPr>
        <w:tc>
          <w:tcPr>
            <w:tcW w:w="1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 О, 2007 года постройки, общей площадью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Имущество в виде медицинского и немедицинского оборудования 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5"/>
        <w:gridCol w:w="1697"/>
        <w:gridCol w:w="1698"/>
      </w:tblGrid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</w:tr>
      <w:tr>
        <w:trPr>
          <w:trHeight w:val="42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Приемное отделение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Смотровая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 рефлексный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напольные до 200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терапевта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 рефлексный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напольные до 200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травматолога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Перевязочная травматолога асептическая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для снятия гипсовых повязок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Перевязочная травматолога септическая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для снятия гипсовых повязок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гинеколога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медицинский для осмотра и обследования, гинекологический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медицинский для осмотра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Кольпоскоп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офтальмолога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Офтальмоскоп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врача офтальмолога с столом, стулом для 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креслом пациента, установкой для приборов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Ретинометр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непрямой офтальмоскопии (непрямой офтальмоскоп)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Авторефрактометр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Щелевая лампа ручная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отоларинголога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Эндоскопическая система для ЛОР обследований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«Рабочее место ЛОР врача»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для рабочего места ЛОР врача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хирурга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Перевязочная асептическая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Перевязочная септическая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вакцинации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Малая операционная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автоматической мойки рук хирурга (сенсорный)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операционный стол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бестеневой операционный с сателлитом, потолочная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Наркозно-дыхательный аппарат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концентратор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экстренной трахеотомии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ларингоскопии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Уретероцистоскоп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Изолятор на 2 бокса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медицинский для осмотра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 рефлексный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ларингоскопии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инкубационных трубок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набор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Помещение хранения мобильного рентгенаппарата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рентгеновский аппарат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Рентген кабинет приемного покоя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рентгеновская система (графия и скопия)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сухой печати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интенсивной терапии приемного покоя на 6 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медицинский для осмотра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с тазами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 рефлексный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Портативный аппарат с цветным доплером с черно-белым принтером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крови в палате интенсивной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Ширма медицинская 3-х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инкубационных трубок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набор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Противопролежневый матрац c полиуретановым покрытием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станция наблюдения за пациентами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 консоль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для интенсивной терапии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Торакальный вакуумный аспиратор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измерения центрального венозного давления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концентратор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ларингоскопии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экстренной трахеотомии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Грелка Hot Pack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Пакетики для льда Cold Pack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Чемодан реаниматолога (Комплект экстренной помощи в комплекте)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Вестибюль приемного покоя или помещения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каталок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Каталка для перемещения больного с душевым матрацем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Каталка скорой помощи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- коляска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старшей медицинской сестры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Набор хирургических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Гинекологический диагностический набор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хирургических инструментов для родов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Проктологический набор диагностический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скорой помощи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экстренной перевязки сосудов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трахеостомии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ампутации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набор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Экспресс лаборатория приемного покоя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стрип-считывающее устройство анализа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(READER)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Фотометр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бинокулярный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анализа сахара в крови (глюкометр)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Клинико-диагностическое отделение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Радиологическое отделение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магнитного резонансного томографа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Томограф на основе магнитного резонансного томографа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сухой печати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компьютерной томографии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Компьютерный спиральный томограф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Рентгендиагностический кабинет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рентгеновская система (графия и скопия)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Cистема цифровой рентгенографии с имеджером сухой печати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запасом кассет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защитных средств персонала и пациентов (передники,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перчатки, защита гонад и щитовидной железы)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Дентальный рентгеноаппарат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Пантограф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ультразвукового излучения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ультразвукового излучения с цветным доплером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Портативный аппарат с цветным доплером с черно-белым принтером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медицинский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Эндоскопическое отделение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Комната подготовки больного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верхней гастроскопии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Видеоцентр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Компактная тележка TC-C2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Видеогастроскоп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Дуоденовидеоскоп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нижней гастроскопии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Видеоцентр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Компактная тележка TC-C2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Видеоколоноскоп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бронхоскопии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Риноларингофиброскоп c источником света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Бронховидеоскоп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рабочая станция + держатель монитора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Видеосистема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в комплекте: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цистоскопии и уретрофиброскопии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Цистофиброскоп с источником света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Уретро-ренофиброскоп с источником света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Моечная эндоскопов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Моечная дезмашина для эндоскопов (Аппарат для автоматической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эндоскопов AER с системой фильтрации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комплекте:)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Комната отдыха больных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Отделение функциональной диагностики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электроэнцефалограммы и доплерографии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Электроэнцефалограф цифровой 32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Портативная одноканальная Доплеровская система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электромиографии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Электромиограф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электрокардиограммы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Аппаратно-программный комплекс холтеровской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мониторирования электрокардиограммы (с 5-тью носимыми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регистраторами)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Аппаратно-программный комплекс холтеровской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мониторирования артериального давления (с 5-тью носимыми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регистраторами)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6/12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спирометрии и стресс-тест системы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12-ти канальный в комплекте: (Велоэргометр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(стресс-система)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Спирометрическая диагностическая система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реанимации и интенсивной терапии на 18 коек,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коек для палаты интенсивной терапии приемного покоя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Реанимационный зал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3-х секционная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Противопролежневый матрац c полиуретановым покрытием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Портативный цветной прикроватный монитор в 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принадлежностями (с каридопрограммой):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станция наблюдения за пациентами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Наркозно-дыхательный аппарат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 консоль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для интенсивной терапии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Электрокардиостимулятор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комплекте: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Торакальный вакуумный аспиратор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измерения центрального венозного давления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рентгеновский аппарат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концентратор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ларингоскопии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электрообогреваемое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Грелка Hot Pack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Пакетики для льда Cold Pack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крови в палату интенсивной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набор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Чемодан реаниматолога (Комплект экстренной помощи в комплекте)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медицинский для осмотра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Изолятор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 консоль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для интенсивной терапии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измерения центрального венозного давления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Грелка Hot Pack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Пакетики для льда Cold Pack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БОКС ожогового больного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Ожоговая кровать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красного цвета c мобильной стойкой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 консоль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для интенсивной терапии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комплекте: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измерения центрального венозного давления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электрообогреваемое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Грелка Hot Pack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Пакетики для льда Cold Pack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Экспресс лаборатория отделения реанимации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Биохимический экспресс анализатор на сухих полосках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кислотно-щелочного баланса и электролитов крови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Анализатор мочи на стрипах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Коагулометр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Автоматический гематологический анализатор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Центрифуга, скорость 100 - 3000 обор. в мин.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Гематокритная центрифуга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Осмометр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Бинокулярный микроскоп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 на 4,5 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Спектрофотометр (автоматический с программным управлением)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определения билирубина новорожденных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анализа сахара в крови (глюкометр)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PH-метр портативный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ангиографии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Ангиографическая операционная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Ангиограф цифровой + комплект катетеров и микрокатетеров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для гемодинамики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сухой печати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Постоперационная ангиографической операционной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комплекте: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Мешок AMBU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Каталка скорой помощи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гемодиализа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Диализный зал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гемодиализа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гемодиализа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 плазмофереза и гемосорбции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плазмофереза и гемосорбции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Помещение для системы водоочистки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очистки воды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Операционная-перевязочная диализного отделения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Наркозно-дыхательный аппарат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бестеневой потолочный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необходимого хирургического инструмента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гемодиализа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Помещение для отдыха больных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для интенсивной терапии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старшей медицинской сестры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Операционное отделение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Асептическая операционная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 стол с разделенной ножной секцией, аксессуары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Наркозно-дыхательный аппарат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бестеневой операционный с сателлитом, потолочная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Консоль хирургическая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Консоль анестезиологическая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Электрокоагулятор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высокочастотный для биполярной и монополярной резки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коагуляции и аргоноплазменной коагуляции (для общей хирургии,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гинекологии, урологии)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комплекте: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нейрохирургии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пила для грудины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для артроскопии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Уретерореноскоп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Литотриптор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автоматической мойки рук хирурга (сенсорный)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Рентгено-аппарат с «С» дугой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Рентгенозащитный передник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 микроскоп с моторизированным зумом на напольном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штативе для нейрохирургии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 микроскоп с моторизированным зумом на напольном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штативе, для офтальмологии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концентратор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ларингоскопов с набором клинков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для снятия гипсовых повязок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Мешок AMBU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интубационных трубок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медицинский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Видеоэндоскопическая стойка для общей хирургии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хирургического инструмента для общей хирургии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крови в палату интенсивной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кровоостанавливающий жгут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ультразвуковой диагностики с внутриоперационным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датчиком, принтером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Манипуляционный стол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Хирургический лазер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Лоток одинарный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Стетоскоп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Экспресс-стерилизационная асептического блока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Автоклав для экспресс стерилизации с вакуумной сушкой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Септическая операционная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 стол с разделенной ножной секцией, аксессуары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Наркозно-дыхательный аппарат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бестеневой операционный с сателлитом, потолочная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операционный передвижной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Консоль хирургическая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Консоль анестезиологическая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Электрокоагулятор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высокочастотный для биполярной и монополярной резки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коагуляции и аргоноплазменной коагуляции (для общей хирургии,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гинекологии, урологии)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 хирургические инструменты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 микроскоп с моторизированным зумом на напольном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штативе, для ЛОР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для хирургии (дерматом электр.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и детей, дерматом электр. возвратно-поступательный,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 кожи, аппарат для микро-шлифовки кожи, аппарат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дозированной дермобразии, эндоэкспандер, некротом, набор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фиксации)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Манипуляционный стол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ларингоскопов с набором клинков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Видеоэндоскопическая стойка для общей хирургии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хирургического инструмента для общей хирургии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крови в палату интенсивной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автоматической мойки рук хирурга (сенсорный)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Мешок AMBU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медицинский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Лоток одинарный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инкубационных трубок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Экспресс-стерилизационная септического блока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Автоклав для экспресс стерилизации с вакуумной сушкой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Комната пробуждения после наркоза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электрообогреваемое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для интенсивной терапии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Манипуляционный стол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Комплект инструментов для общей хирургии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хирургический набор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хирургии желчного пузыря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хирургии желудочно-кишечного тракта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хирургии прямой кишки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сосудистой хирургии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легочной хирургии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лапаротомии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хирургии грыж и аппендикса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операции на грудной полости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хирургии мочевого пузыря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хирургии почек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травматологический набор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костей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Базовый набор для хирургии бедренного сустава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набор для наложении винтов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набор для удаления винтов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хирургических инструментов для операции на коленном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винтов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операции на черепе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дренажа спино-мозговой жидкости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Электродрель для костей черепа и травматологии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для снятия гипсовых повязок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Общемедицинское оборудование и инструментария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2-х ступенчатая (нержавеющая сталь)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Экспресс-лаборатория операционного блока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электролитов крови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гипербарической оксигенации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Барозал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Барокамера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медицинский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Комната отдыха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Клинико-диагностическая лаборатория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биохимии и коагулограммы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Автоматический биохимический анализатор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Фотометр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анализатор свертывания крови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Электрофоретическая система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анализатор газов крови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анализа сахара в крови (глюкометр)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Дозаторы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 на 4,5 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иммуноферментного анализатора крови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Иммуноферментный анализатор крови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хроматографии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Высокоэффективный жидкостный хроматограф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гематологии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Гематологический анализатор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определения скорости оседания эритроцитов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очистки воды аналитического качества (10 литров в час)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Гематокритная миницентрифуга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аллергологии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анализатор для аллергических тестов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полимеразно-цепной реакций исследований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аппаратов для анализа полимеразно-цепной реакций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режиме электрофореза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Боксы бактериологические (ламинарные)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Универсальная центрифуга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Мешалка (VORTEX)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Магнитная мешалка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Мешалка (Шейкер)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бактериологии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Анализатoр культуры крови и микобактерий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определения гемокультуры крови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инактивации сыворотки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 на 4,5 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 сухо-воздушный (V 80 литров)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Автоклав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Общеклинический отдел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стрип-считывающее устройство анализа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(READER)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Весовая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электронные, аналитические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микроскопии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Люминесцентный микроскоп для определения иммунофлюоресценции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Моечная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Сухожаровой шкаф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Моющая - дезинфицирующая машина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Дистилляторная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очистки воды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Холодильное оборудование для Лаборатории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Морозильник (Deepfreeze)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лабораторный витринный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Пристенный лабораторный стол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Пристенный лабораторный стол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вытяжной шкаф для реактивов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мойка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мойка двойная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шкаф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специализированный (Cobas Integra)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для морга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весов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крови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плазмы (криохолодильник) 322l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крови в палату интенсивной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размораживания замороженной плазмы, 18 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определения группы крови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Патологоанатомическое отделение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для гистологической обработки тканей закрытого типа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кассет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ваккумный компьютеризированный тканевой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процессор карусельного типа с программами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 биологический с системой анализа изображений (FL)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распилки костей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Микротом ротационный с системой переноса срезов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для окрашивания: гистологии, цитологии, гематологии и микробиологии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Комбинированный аппарат для заливки образцов тканей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парафин, с нагревом и охлаждением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парафиновый include. Pos. 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Цитоцентрифуга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Криостат (С устройством глубокой заморозки, независимым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охлаждением образца и системой дезинфекции. Стандартный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ножей. Стеклянная антироллерная пластина. Микротомный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16 см. Держатель сменных лезвий ЕС. Сменные лезвия)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комплекс (программа Видеотекст Морфологии,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цифровая)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Водяная баня лабораторная электрическая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лабораторная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 бинокулярный биологический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Морозильник Deep Freezer (вертикальный)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технические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очистки воды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электронные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Ростомер складной для взрослых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Ростомер складной для новорожденных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Винтовой стул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Гистотека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Морг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для морга на 6 мест с подъемной тележкой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аутопсии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для аутопсии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тележка для трупов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Аптечный склад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Централизованное стерилизационное отделение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Стерилизатор медицинский паровой с принадлежностями,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камеры 570 литров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моечно-дезинфицирующая с принадлежностями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упаковки методом термосварки непрерывное действие,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встроенный принтер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ультразвуковой очистки инструментов, с нагревателем 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180H, с регулировкой температуры, корзиной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ультразвуковой очистки инструментов, с нагревателем 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300H, с регулировкой температуры, корзиной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 струйный с 8-ю насадками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упаковочного материала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мебель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Дезинфекционная камера для матрасов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физиотерапии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физиотерапии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низкочастотной электротерапии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ультразвуковой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вакуумной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коротковолновой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гидромассажная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Парафинонагревательная ванна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Суховытяжная кушетка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Суховытяжной аппарат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беговая дорожка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Велоэргометр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 Bobath для физиотерапии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Тренажер «колесо» для разработки плечевого сустава, тип 3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Тренажер с параллельными перилами для ходьбы (брусья)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Мешочки с песком (комплект) утяжелители - 0,5 кг, 1,0; 2,0; 3,0;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3,5; и 5,0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для ходьбы cтеппер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Гантели (комплект)1 кг, 2 кг, 3 кг, 5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Мячики для гимнастики (комплект)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мячик - кожа, вес 1,5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мячик - кожа, вес 2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Палатное отделение на 240 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Отделение хирургии на 50 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Септическое отделение на 20 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комплекте: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напольные до 200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Процедурный кабинет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комплекте: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Перевязочный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Подставка одноступенчатая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набор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старшей медсестры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Асептическое отделение на 30 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Процедурный кабинет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Перевязочный кабинет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Подставка одноступенчатая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набор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старшей медсестры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Отделение экстренной гинекологии на 40 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комплекте: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металлическое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напольные до 200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ультразвукового исследования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Гинекологический аппарат ультразвукового исследования с цветным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доплером и принтером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Процедурный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Перевязочный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гинекологических инструментов для осмотра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Cтол медицинский для осмотра и обследования, гинекологический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медицинский для осмотра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Кольпоскоп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Подставка одноступенчатая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Малая операционная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операционный пневмо-гидравлический с разделенной ножной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секцией (для гинекологии)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бестеневой операционный с сателлитом, потолочная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Наркозно-дыхательный аппарат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автоматической мойки рук хирурга (сенсорный)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ларингоскопов с набором клинков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концентратор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Вакуумный аппарат для абортов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Гистероскопический набор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Видеоэндоскопическая стойка для гинекологии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хирургического инструмента для гинекологии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Комплект гинекологических хирургических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хирургических инструментов для родов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кесарева сечения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гинекологических хирургических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криохирургии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Экспресс стерилизационная для малой операционной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Автоклав для экспресс стерилизации с вакуумной сушкой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Послеоперационная комната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для интенсивной терапии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Прикроватный монитор в комплекте (с модулем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анестезирующих газов)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станция наблюдения за пациентами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электрообогреваемое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крови в палате интенсивной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Комната для новорожденных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 для новорожденных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вентиляций легких (неонатальный)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для новорожденных с ростомером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старшей медсестры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Отделение политравм на 30 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Противопролежневый матрац c полиуретановым покрытием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Процедурный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Перевязочный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Подставка одноступенчатая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набор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старшей медсестры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Ожоговое отделение на 15 коек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Противопролежневый матрац c полиуретановым покрытием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Ожоговая кровать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красного цвета c мобильной стойкой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напольные до 200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Палата аэротерапии для ожоговых больных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Ожоговая кровать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красного цвета c мобильной стойкой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медицинский для осмотра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Процедурный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Перевязочный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Подставка одноступенчатая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набор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старшей медсестры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терапии неотложных состояний на 50 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Экстренная терапия на 20 коек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напольные до 200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электрокардиографии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Процедурный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Торакальный вакуумный аспиратор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Подставка одноступенчатая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старшей медсестры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Отделение экстренной кардиологии на 30 коек,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 6 коек палаты интенсивной терапии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комплекте: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напольные до 200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интенсивной терапии отделения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кардиологии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Прикроватный монитор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вентиляций легких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станция наблюдения за пациентами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Инфузионный шприцевой насос в 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Перфузор для введения обезболивающих веществ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Противопролежневый матрац c полиуретановым покрытием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ларенгоскопов с набором клинков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медицинский для осмотра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концентратор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электрообогреваемое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Процедурный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ультразвукового исследования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Эхокардиограф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электрокардиограммы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холтеровской системы мониторирования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электрокардиографии (с 5-тью носимыми регистраторами)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холтеровской системы мониторирования артериального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 (с 5-тью носимыми регистраторами)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старшей медсестры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нейротравм и нейрососудистой патологии 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напольные до 200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Процедурный кабинет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Перевязочный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медицинский для осмотра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Подставка одноступенчатая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Перевязочный набор инструментов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электрокардиограммы, электроэнцефалограммы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электромиограммы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Электроэнцефалограф цифровой 32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Электромиограф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старшей медицинской сестры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2-х 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токсикологии на 15 коек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функциональная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прикроватная с выдвижным столиком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2-х кадровый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напольные до 200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cо съемной панелью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– коляска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цифровой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Процедурный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смотровая 2-х секционная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подачи лекарственных веществ, инфузионный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шприцевой насос в комплекте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цифровой 3/6 канальный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Перевязочный кабинет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медицинский для осмотра (потолочный)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для осмотра и перевязок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для инструментов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Хирургический отсос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Подставка одноступенчатая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Винтовой стул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Биксы разного объема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старшей медсестры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стеклянный для лекарств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2-камерный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Пристенный лабораторный стол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Пристенный лабораторный стол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под микроскоп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скорой помощи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скорой помощи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Слаботочные устройства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 Пожарная сигнализация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приемно-контрольный пожарной сигнализации марки «ОzЕr»,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Извещатель дымовой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приемно-контрольный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 Вызов медсестры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Коридорная лампа со звуком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Кнопка вызова со шнуром, двойная индекфекация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Сигнализация вызывная: пульт или табло с количеством сигналов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вызова медсестры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системы медгазов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3. Безопасность, камера, часы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 электронные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ССТV, МАSТЕR СLОСК центр часофикации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 Охранная система: видеонаблюдение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наблюдения внешняя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Цветная видеокамера 520 твл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Видеомагнитофон/запись на диск, 16 каналов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цветной 14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5. Заземление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6. Телефонизация и телевидение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распределительный телефонный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распределительный телефонный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Коммутационная панель ПатчПорт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Ящики пожарные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Электроизоляционная панель в операционных марки Информ 10 кВА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Компьютер-принтер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Полотенцесушители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Пожаротушение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пожарные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кухни компании «OZTI»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Основная кухня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А-Горячая кухня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Электропечь статистическая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Электрогриль со встроенным шкафом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Электрожаровня индукционная со встроенным шкафом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буфетом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Электростойка с буфетом для подачи горячих блюд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Электроплита 4-х конфорочная с духовкой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Вытяжное устройство с фильтром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раковиной с одной мойкой с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казанов и посуды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3-дверный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со шкафом и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тележка 2/1, 17 рядов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рабочая поверхность с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Вытяжное устройство с фильтром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Конвекционная индукционная печь с духовкой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подносом для духовки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Электроварочный котел/казан/сковорода объем 100 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Электроварочный котел объем 80 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1-дверный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двумя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4-х полочные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В-Подготовка мяса, мяса домашней птицы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раковиной с 1 мойкой с 1 сливом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2-дверный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мясорубка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настенный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поливинилхлоридным покрытием и буфетом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 поливинилхлоридным покрытием для резки мяса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мусора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1-дверный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раковиной с 1 панелью с 1 сливом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С-Подготовка овощей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1-дверный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двойной раковиной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мойки овощей с сушкой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очистки картофеля мощность 10 кг/круг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ситом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резки овощей с 4 ножками и 2 дисками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3-дверный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рабочая поверхность с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DK-Подготовка завтрака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раковиной с 1 мойкой с 1 сливом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3-дверный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резки продуктов питания ножи толщиной 270 мм.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казанов и посуды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со встроенными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DS-Подготовка холодных блюд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резки продуктов питания ножи толщиной 270 мм.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3-дверный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двойной раковиной без полок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со встроенными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Настенная полка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E-Подготовка теста и хлебобулочных изделий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1-дверный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тележка 2/1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Вытяжное устройство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мучных и сахарных изделий объем 100 л.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конвекционная печь с духовкой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подносом для духовки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мраморная поверхность с буфетом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настенный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раковиной с 1 мойкой с 1 сливом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Миксер планетарный 40 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Тестомесильный аппарат мощность 30 кг/круг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F-Подготовка фруктов, соков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1-дверный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буфетом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двойной раковиной без полок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4-х полочные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G-Диетическая кухня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1-дверный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раковиной с мойкой с 1 сливом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2-дверный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Соковыжималка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Вытяжное устройство с фильтром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Тостер с конвейером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Электроплита 4-х конфорочная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нижняя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Электроплита двойная с рабочей поверхностью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нижняя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со стеллажом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Электротостер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Н-Посудомочная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для подачи грязной посуды в посудомоечную машину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тележка для мусора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Поверхность правая входная для посудомоечной машины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моечный компрессор-спрей (холод-горяч вода)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Посудомоечная машина мощность 1000 тар/час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Вытяжное устройство с фильтром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Поверхность левая выходная для посудомоечной машины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тележка 120 мм.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4-х полочные разборочные из нерж.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I-Моечная кухни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казанов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4-х полочные разборочные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Моечная раковина для казанов и кастрюлей с решеткой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моечный компрессор-спрей (холод-горяч вода)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J-Обслуживание по этажам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буфетом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тележка 3 полки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Банкетная тележка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телескопическая для обслуживания горячих блюд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К-Мойка тележек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для мойки тележек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спрей для мойки длинной 10 м.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L-Коридор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весы масса 300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M-Обслуживание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Супница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столовая посуда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Глубокая тарелка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Фруктовая тарелка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Салатная тарелка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(вилки, ножи, ложки)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Поднос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Солонка, перечница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Салфетница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Прилавок-стойка для обслуживания горячих блюд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поднос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освещением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3-дверный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резервуар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поднос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тележка 2 ряда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буфетом и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N-Столовая и комната отдыха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конвейер для подачи горячих блюд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поднос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со шкафом и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моечной раковиной с 1 мойкой 1 слив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электрический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О-Склад хлебобулочных изделий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 буфетом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резки хлеба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4-полочные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Р-Холодильные склады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Холодильный склад горизонтальный для мясных изделий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4-полочные разборочные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Морозильный склад горизонтальный для мясных изделий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4-полочные разборочные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Холодильный склад горизонтальный для молочных изделий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4-полочные разборочные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Холодильный склад горизонтальный для овощей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4-полочные разборочные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Холодильный склад горизонтальный для рыбных продуктов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4-полочные разборочные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Холодильный склад горизонтальный для мусора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из нержавеющей стали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R-Подготовка рыбы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для подготовки рыбы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со шкафом и полками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настенный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1-дверный гастрономический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4-угольная раковина для рук (холод-горяч-вход-колено с пультом)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S-дополнительно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4-угольная раковина для мойки рук (холод-горяч-вход-колено с пультом)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Решетка-жироуловитель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для мойки 15 м.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Стерилизатор ножей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Отопление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 марки «СlisОn КilМА»/2850 квт/ и пуско-наладка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чиллера /1000 квт/ и пуско-наладки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разные и пусконаладки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Воздушно-тепловая завеса марки «СlisОn КilМА»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распределительный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распределительный аварийный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UРS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панель управления марки «OzEr»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панель управления марки «OzEr»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Медицинские газы компании «Reanimed»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вакуумная станция 2 х 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станция сжатого воздуха 2 х 151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головной части кровати 1600 ММ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Навесная медицинская хирургическая консоль PENDANT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система контроля и обслуживания пресостат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вакуумостат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система контроля и обслуживания пресостат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вакуумостат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 система для односекционной койки 1800 мм.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Лифты компании «Tyssen Krupp»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Лифты компании «Tyssen Krupp»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Вентиляция «СlisОn КilМА»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АНU-2-1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АНU-2-2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АНU-3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АНU-4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АНU-5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АНU-6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АНU-6-1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АНU-7-1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АНU-7-2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АНU-8-1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АНU-8-2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АНU-9-1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АНU-9-2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АНU-10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АНU-13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АНU-14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АНU-15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АНU-16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АНU-17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АНU-18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АНU-19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АНU-20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АНU-21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АНU-22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АНU-У1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АНU-У2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ЕF-2-2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ЕF-3 марки «СlisОn КilМА»/стоимость,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ЕF-4 марки «СlisОn КilМА»/стоимость,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ЕF-5 марки «СlisОn КilМА»/стоимость,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ЕF-6 марки «СlisОn КilМА»/стоимость,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ЕF-7 марки «СlisОn КilМА»/стоимость,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ЕF-8 марки «СlisОn КilМА»/стоимость,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ЕF-9 марки «СlisОn КilМА»/стоимость,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ЕF-10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ЕF-11-1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ЕF-11-2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ЕF-12-1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ЕF-12-2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ЕF-13-1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ЕF-13-2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ЕF-14 марки «СlisОn КilМА» 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ЕF-15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ЕF-16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ЕF-17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ЕF-18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ЕF-19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ЕF-20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ЕF-21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ЕF-22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ЕF-23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ЕF-24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ЕF-25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ЕF-26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ЕF-27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ЕF-28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ЕF-43 марки «СlisОn КilМА»/стоимость,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САV аппарат с электронагревателем марки «СlisОn» (0-500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САV аппарат с электронагревателем марки «СlisОn» (500-1000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САV аппарат с электронагревателем марки «СlisОn» (1000-1500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САV аппарат с электронагревателем марки «СlisОn» (1500-2000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САV аппарат с электронагревателем марки «СlisОn» (2000-2500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САV аппарат с электронагревателем марки «СlisОn» (2500-3000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САV аппарат с электронагревателем марки «СlisОn» (4000-4500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САV аппарат с электронагревателем марки «СlisОn» (4500-5000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VAV аппарат марки «СlisОn» (0-500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VAV аппарат марки «СlisОn» (500-1000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VAV аппарат марки «СlisОn» (1000-1500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VAV аппарат марки «СlisОn» (1500-2000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VAV аппарат марки «СlisОn» (2000-2500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VAV аппарат марки «СlisОn» (2500-3000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VAV аппарат марки «СlisОn» (3500-4000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VAV аппарат марки «СlisОn» (4000-4500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Фанкойлы York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VAPAK аппарат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Водопровод и канализация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Осмозная система водоочистки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циркуляционный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Мебельное оборудование компании «Adyton»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тканевым покрытием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80 х 40 х 120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45 х 45 х 180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80 х 40 х 200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80 х 40 х 200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80 х 40 х 200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90 х 60 х 180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90 х 60 х 180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140 х 60 х 180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80 х 40 х 90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80 х 40 х 90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42 х 56 х 58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Журнальный столик 100х100х43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Журнальный столик 50х50х43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1300х70/100х74/105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260х70/100х74/105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760х70/100х74/105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140х70/100х74/105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1650х80х74/105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200х70х74/105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220х70х74/105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235х70х74/105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250х70х74/105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320х70х74/105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370х70х74/105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390х70х74/105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400х70х74/105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440х70х74/105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480х70х74/105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578х80х74/105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630х80х74/105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900х70х74/105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500х70/100х74/105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80х80х74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80х80х74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90х90х74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100х80х74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120х80х74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140х80х74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160х80х74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180х80х74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120х80х74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140х80х74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160х80х74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180х80х74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Журнальный столик 80х50х43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парное канапе диван тканевое покрытие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совещания 240х120х74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кожаное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парное канапе диван тканевое покрытие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парное канапе диван тканевое покрытие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парное канапе тканевое покрытие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200х40х160 со стеклянным дверьми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стол 230х100/75х75 меламиновое покрытие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тканевое покрытие на металл ножках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тканевое покрытие на металл ножках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конференц-зала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парные стулья тканевое покрытие для ожидания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гардеробный 200х50х160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подлокотниками с тканевым покрытием для секретаря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подлокотниками с тканевым покрытием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подлокотниками с тканевым покрытием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тканевым покрытием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подлокотниками с тканевым покрытием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подлокотниками с тканевым покрытием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пластиковый без подлокотников на металл ножках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парные пластиковые стулья для зала ожидания на металл ножках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парные пластиковые стулья для зала ожидания на металл ножках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Комплексы чистых помещений компании «Laminar», Миасский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 медицинского оборудования, г.Миасс, Россия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 чистых помещений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Вентиляция «ClisOn KIIMA»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AHU-26/стоимость, монтаж и пуско-наладочные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AHU-27/стоимость, монтаж и пуско-наладочные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EF-33/стоимость, монтаж и пуско-наладочные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EF -34/стоимость, монтаж и пуско-наладочные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EF -35/стоимость, монтаж и пуско-наладочные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Оборудование-медоснащение машин скорой помощи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Медоснащение кардиореанимационного автомобиля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Медоснащение линейного автомобиля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Медоснащение фельдшерского оснащения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Медоснащение реанимационного автомобиля для новорожденных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Медоснащение педиатрического автомобиля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Медоснащение реанимационного автомобиля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гаража 15 а/м и мойки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Моечный аппарат NEPTunE4-49 «NifisK-AITO» (с нагревом до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град. С, на дистопливе, расход 4.4 л\ч, 180 бар, 950 л\ч,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фазный на 380 В, мощность 6.9 кВт, вес 135 кг «Ламэд»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и накладкой)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пылесос MAXXI 7-4 WD DUO влажной\сухой уборке,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разрежение 215 мБар, мощность 2 х 1500 Вт, поток воздуха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л\мин, уровень шума 69 дБ, объем контейнера 75 л, питание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В, вес 22 кг, кабель, 10 м «Ламэд» с установкой и накладкой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SuPErTiger 402 M масленый коаксиальный, давление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бар, заказчика 400 л\мин, питание 220 В, ресивер 50 л «Ламэд»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распределительный марки «ОzЕr» Турция, Щит ЩБП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панель управления марки «ОzЕr»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панель управления марки «ОzЕr»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Звуковое и голосовое оповещение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Потолочные динамики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Динамики настенного типа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Пожаротушение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пожарный (Т)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Телефонизация, телевидение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Коммутационная панель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Вентиляция «ClisOn KIIMA»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EF-29,30\ стоимость, 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пуско-накладочные работы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AHU-23\24 стоимость, 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пуско-накладочные работы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Лифты компании «Tyssen Krupp»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грузоподъемностью 1600 кг на 2 остановки скоростью 1м/сек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Мебельное оборудование компании «Adyton»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- 80 Х 40 Х 200:Н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начальника с подлокотниками (VЕGА SЕRISI)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- 80 Х 40 Х 90:Н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(VЕGА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начальника с подлокотниками (VЕGА SЕRISI)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начальника с подлокотниками (VЕGА SЕRISI)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- 80 Х 40 Х 90:Н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начальника с подлокотниками (VЕGА SЕRISI)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- 80 Х 40 Х 90:Н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начальника с подлокотниками (VЕGА SЕRISI)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начальника с подлокотниками (VЕGА SЕRISI)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начальника с подлокотниками (VЕGА SЕRISI)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- 80 х 40 х 90:Н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начальника с подлокотниками (VЕGА SЕRISI)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- 45 х 45 х 180:Н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начальника с подлокотниками (VЕGА SЕRISI)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посетителей, тканевое покрытие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- 80 Х 40 Х 90:Н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(АRINNА SЕRISI)- 140 Х 80 Х 74:Н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прачечной «Tolkar»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Стиральная и отжимная машина, автоматизированный,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микропроцессорным пультом, мощностью 60 кг/час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Стиральная сушильная машина, автоматизированный,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микропроцессорным пультом, мощностью 208 л/час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Сушильная машина, автоматизированный, с микропроцессорным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пультом, мощностью 450 л/час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Цилиндрическая гладильная машина, автоматизированный,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микропроцессорным пультом, мощностью 550 х 1800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гладильный пресс 20 L/40 L, пневматический,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автоматизированный, вакуумный и с бойлером,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гладильным прессом среднего размера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рабочий стол, из нержавеющий стали, на четырех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колесах (две из которых с тормозным механизмом), с размерам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Х 700 Х 850 мм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Тележка-вешалка, на четырех полноповоротных колесах (две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тормозными механизмами), с полкой для чистого белья,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 57 Х 126 Х 174 см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переноса пластиковых изделий, емкостью 280 л.,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 полноповоротных колесах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переноса пластмассовых изделий, емкостью 500 л.,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 полноповоротных колесах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Шкаф-стеллажи из нержавеющей стали для чистого белья,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полочная, шкафного типа, размер: 50 Х 100 Х 185 см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ПАК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Распределительный шкаф марки «ОzЕr»,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Распределительный шкаф аварийный марки «ОzЕr»,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панель управления «ОzЕr»,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панель управления «ОzЕr»,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прачечной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Распределительный шкаф марки «ОzЕr»,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панель управления «ОzЕr»,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панель управления «ОzЕr»,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Пожаротушение ПАК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шкаф с двумя огнетушителями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Пожаротушение прачечной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шкаф с двумя огнетушителями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Звуковое и голосовое оповещение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Оповещатель звуковой и речевой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Телефонизация ПАК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распределительный телефонной марки «ОzЕr»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Телефонизация прачечная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распределительный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Трансформаторная подстанция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ТМ-1600/10 трехфазный маслянный 1600 кВА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Ячейками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625 кВА (1650 КVА (МJВ 450 МВ4) + Алтернатор (МJВ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МВ4) + Мануальная контрольная панель (ТLМ517) + Ежедневный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топливный бак (1600 Х 600 Х 1600) 2,56 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Кислородная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газификатора ГХК-2/8 с установкой и наладкой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Оповещатель звуковой и речевой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Котельная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водогрейный на жидком топливе «ЕrЕnsАn» пр-ва Турции,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теплопроизводительность до 3,5 МВт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расширительный 1000 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Бойлеры водяные горячего давления марки «ЕrЕnsАn» пр-ва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панель управления марки «ОzЕr»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панель управления марки «ОzЕr»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пожарный (Т) + Противопожарный ящик+Оборудование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пожарное+Огнетушитель ОУ40 + Кран пожарный (Т) + Пожарный рукав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Гараж на 25 автомашин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Приточно-вытяжная установка АНU-25 /стоимость, монтаж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пуско-наладочные 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установка ЕF-32 /стоимость, монтаж и пуско-наладочные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работы/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пожарный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распределительный марки «ОzЕr»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панель управления марки «ОzЕr»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панель управления марки «ОzЕr» Турция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Контрольно-пропускной пункт 4 штуки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Огнетушитель ОУ2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Распределительный шкаф освещения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 Панасоник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Наружные сети, водохранилища, тепловой узел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«Гидрофор» с баков 750 л и комплектующие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«Гидрофор» резервный и комплектующий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с группой щита и комплектующие «Standart»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Комплектная насосная стация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водоочистки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топливо 3 х 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