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237d" w14:textId="f962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127.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00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соответствии с Законом РК от 29.09.2014 г. № 239-V ЗРК по вопросам разграничения полномочий между уровнями государственного управления см. приказ Министра образования и науки Республики Казахстан от 12 октября 2018 года №564.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2012 года № 127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правила в редакции постановления Правительства РК от 10.05.2018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(далее – Закон)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 от форм их собственности и ведомственной подчиненности.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осуществляют прием на обучение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настоящими Правилами, иными нормативными правовыми актами, а также разработанными на их основе уставами организаций образования.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Зачисление в число обучающихся производится на основании приказа руководителя организации образования.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комплектование классов по уровню подготовки и степени развития обучающихся. При этом предельная наполняемость в классе составляет не более 25 обучающихся.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Обучающимся и родителям или иным 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правилами 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на обучение в организации образования детей с особыми образовательными потребностями осуществляется с учетом заключения педагого-медико-психологической консультации при согласии родителей или иных законных представителей ребенка.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Родители или иные законные представители ребенка или обучающегося имеют право выбора любой организации образования для обучения.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Организации образования, реализующие общеобразовательные учебные программы начального образования, обеспечивают прием в первый класс всех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 детей в первый класс необходимы следующие документы: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 или иных законных представителей ребенка;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ребенка;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состоянии здоровья (форма 026/у-3);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размером 3х4 см – в количестве 2 штук.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документов, указанных в настоящем пункте, от родителей или иных законных представителей детей, поступающих в первый класс организаций образования, реализующих общеобразовательные учебные программы начального образования, производится с 1 июня по 30 августа текущего календарного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РК от 10.05.2018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приеме детей в первый класс организаций образования, реализующих общеобразовательные учебные программы начального образования, кроме специализированных организаций образования, гимназий и лицеев, экзамены, тестирование, зачеты, конкурсы не проводятся.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детей, не посещавших дошкольные учреждения или не прошедших предшкольную подготовку, организациями образования организуются подготовительные курсы до начала учебного года.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обучающихся в десятые, одиннадцатые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начинается после вручения документа государственного образца об основном среднем образовании.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стандартами </w:t>
      </w: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Казахстан, с обеспечением доступа обучающихся, проживающих на территории обслуживания организации образования.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на обучение в специализированные организации образования производится на конкурсной основе.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обучающихся, порядок зачисления, перевода и выпуска обучающихся осуществляются в соответствии с уставом данной организации образования.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