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fd1e7" w14:textId="b3fd1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открытии Консульства Республики Казахстан в городе Ош (Кыргызская Республика)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января 2012 года № 144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Открыть в городе Ош (Кыргызская Республика) Консульство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