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03c33" w14:textId="0403c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въезда и пребывания иммигрантов в Республике Казахстан, а также их выезда из Республики Казахстан и Правил осуществления миграционного контроля, а также учета иностранцев и лиц без гражданства, незаконно пересекающих Государственную границу Республики Казахстан, незаконно пребывающих на территории Республики Казахстан, а также лиц, которым запрещен въезд на территорию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21 января 2012 года № 148.</w:t>
      </w:r>
    </w:p>
    <w:p>
      <w:pPr>
        <w:spacing w:after="0"/>
        <w:ind w:left="0"/>
        <w:jc w:val="both"/>
      </w:pPr>
      <w:bookmarkStart w:name="z1" w:id="0"/>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8</w:t>
      </w:r>
      <w:r>
        <w:rPr>
          <w:rFonts w:ascii="Times New Roman"/>
          <w:b w:val="false"/>
          <w:i w:val="false"/>
          <w:color w:val="000000"/>
          <w:sz w:val="28"/>
        </w:rPr>
        <w:t xml:space="preserve"> и пунктом 2 </w:t>
      </w:r>
      <w:r>
        <w:rPr>
          <w:rFonts w:ascii="Times New Roman"/>
          <w:b w:val="false"/>
          <w:i w:val="false"/>
          <w:color w:val="000000"/>
          <w:sz w:val="28"/>
        </w:rPr>
        <w:t>статьи 58</w:t>
      </w:r>
      <w:r>
        <w:rPr>
          <w:rFonts w:ascii="Times New Roman"/>
          <w:b w:val="false"/>
          <w:i w:val="false"/>
          <w:color w:val="000000"/>
          <w:sz w:val="28"/>
        </w:rPr>
        <w:t xml:space="preserve"> Закона Республики Казахстан "О миграции населения"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Правительства РК от 12.02.2024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въезда и пребывания иммигрантов в Республике Казахстан, а также их выезда из Республики Казахстан;</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осуществления миграционного контроля, а также учета иностранцев и лиц без гражданства, незаконно пересекающих Государственную границу Республики Казахстан, незаконно пребывающих на территории Республики Казахстан, а также лиц, которым запрещен въезд на территорию Республики Казахстан.</w:t>
      </w:r>
    </w:p>
    <w:bookmarkEnd w:id="3"/>
    <w:bookmarkStart w:name="z5" w:id="4"/>
    <w:p>
      <w:pPr>
        <w:spacing w:after="0"/>
        <w:ind w:left="0"/>
        <w:jc w:val="both"/>
      </w:pPr>
      <w:r>
        <w:rPr>
          <w:rFonts w:ascii="Times New Roman"/>
          <w:b w:val="false"/>
          <w:i w:val="false"/>
          <w:color w:val="000000"/>
          <w:sz w:val="28"/>
        </w:rPr>
        <w:t xml:space="preserve">
      2.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4"/>
    <w:bookmarkStart w:name="z6" w:id="5"/>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21 января 2012 года № 148 </w:t>
            </w:r>
          </w:p>
        </w:tc>
      </w:tr>
    </w:tbl>
    <w:bookmarkStart w:name="z8" w:id="6"/>
    <w:p>
      <w:pPr>
        <w:spacing w:after="0"/>
        <w:ind w:left="0"/>
        <w:jc w:val="left"/>
      </w:pPr>
      <w:r>
        <w:rPr>
          <w:rFonts w:ascii="Times New Roman"/>
          <w:b/>
          <w:i w:val="false"/>
          <w:color w:val="000000"/>
        </w:rPr>
        <w:t xml:space="preserve"> Правила въезда и пребывания иммигрантов в Республике Казахстан, а также их выезда из Республики Казахстан</w:t>
      </w:r>
    </w:p>
    <w:bookmarkEnd w:id="6"/>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07.04.2016 </w:t>
      </w:r>
      <w:r>
        <w:rPr>
          <w:rFonts w:ascii="Times New Roman"/>
          <w:b w:val="false"/>
          <w:i w:val="false"/>
          <w:color w:val="ff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left"/>
      </w:pPr>
      <w:r>
        <w:rPr>
          <w:rFonts w:ascii="Times New Roman"/>
          <w:b/>
          <w:i w:val="false"/>
          <w:color w:val="000000"/>
        </w:rPr>
        <w:t xml:space="preserve"> 1. Общие положения</w:t>
      </w:r>
    </w:p>
    <w:bookmarkEnd w:id="7"/>
    <w:bookmarkStart w:name="z10" w:id="8"/>
    <w:p>
      <w:pPr>
        <w:spacing w:after="0"/>
        <w:ind w:left="0"/>
        <w:jc w:val="both"/>
      </w:pPr>
      <w:r>
        <w:rPr>
          <w:rFonts w:ascii="Times New Roman"/>
          <w:b w:val="false"/>
          <w:i w:val="false"/>
          <w:color w:val="000000"/>
          <w:sz w:val="28"/>
        </w:rPr>
        <w:t xml:space="preserve">
      1. Настоящие Правила въезда и пребывания иммигрантов в Республике Казахстан, а также их выезда из Республики Казахстан (далее – Правила) разработаны в соответствии с Конституцией Республики Казахстан, Конституционным законом Республики Казахстан </w:t>
      </w:r>
      <w:r>
        <w:rPr>
          <w:rFonts w:ascii="Times New Roman"/>
          <w:b w:val="false"/>
          <w:i w:val="false"/>
          <w:color w:val="000000"/>
          <w:sz w:val="28"/>
        </w:rPr>
        <w:t>"О международном финансовом центре "Астана"</w:t>
      </w:r>
      <w:r>
        <w:rPr>
          <w:rFonts w:ascii="Times New Roman"/>
          <w:b w:val="false"/>
          <w:i w:val="false"/>
          <w:color w:val="000000"/>
          <w:sz w:val="28"/>
        </w:rPr>
        <w:t xml:space="preserve">, законами Республики Казахстан </w:t>
      </w:r>
      <w:r>
        <w:rPr>
          <w:rFonts w:ascii="Times New Roman"/>
          <w:b w:val="false"/>
          <w:i w:val="false"/>
          <w:color w:val="000000"/>
          <w:sz w:val="28"/>
        </w:rPr>
        <w:t>"О миграции населения"</w:t>
      </w:r>
      <w:r>
        <w:rPr>
          <w:rFonts w:ascii="Times New Roman"/>
          <w:b w:val="false"/>
          <w:i w:val="false"/>
          <w:color w:val="000000"/>
          <w:sz w:val="28"/>
        </w:rPr>
        <w:t xml:space="preserve">, </w:t>
      </w:r>
      <w:r>
        <w:rPr>
          <w:rFonts w:ascii="Times New Roman"/>
          <w:b w:val="false"/>
          <w:i w:val="false"/>
          <w:color w:val="000000"/>
          <w:sz w:val="28"/>
        </w:rPr>
        <w:t>"О правовом положении иностранцев"</w:t>
      </w:r>
      <w:r>
        <w:rPr>
          <w:rFonts w:ascii="Times New Roman"/>
          <w:b w:val="false"/>
          <w:i w:val="false"/>
          <w:color w:val="000000"/>
          <w:sz w:val="28"/>
        </w:rPr>
        <w:t xml:space="preserve"> и определяют порядок въезда и пребывания иммигрантов в Республике Казахстан, а также их выезда из Республики Казахстан.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Правительства РК от 12.02.2024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2. Нарушение норм настоящих Правил влечет предусмотренную законами</w:t>
      </w:r>
      <w:r>
        <w:rPr>
          <w:rFonts w:ascii="Times New Roman"/>
          <w:b w:val="false"/>
          <w:i w:val="false"/>
          <w:color w:val="000000"/>
          <w:sz w:val="28"/>
        </w:rPr>
        <w:t xml:space="preserve"> Республики Казахстан</w:t>
      </w:r>
      <w:r>
        <w:rPr>
          <w:rFonts w:ascii="Times New Roman"/>
          <w:b w:val="false"/>
          <w:i w:val="false"/>
          <w:color w:val="000000"/>
          <w:sz w:val="28"/>
        </w:rPr>
        <w:t xml:space="preserve"> ответственность.</w:t>
      </w:r>
    </w:p>
    <w:bookmarkEnd w:id="9"/>
    <w:bookmarkStart w:name="z12" w:id="10"/>
    <w:p>
      <w:pPr>
        <w:spacing w:after="0"/>
        <w:ind w:left="0"/>
        <w:jc w:val="both"/>
      </w:pPr>
      <w:r>
        <w:rPr>
          <w:rFonts w:ascii="Times New Roman"/>
          <w:b w:val="false"/>
          <w:i w:val="false"/>
          <w:color w:val="000000"/>
          <w:sz w:val="28"/>
        </w:rPr>
        <w:t>
      3. Сокращение срока пребывания иммигрантов в Республике Казахстан и их выдворение из Республики Казахстан производятся по основаниям, предусмотренным законами</w:t>
      </w:r>
      <w:r>
        <w:rPr>
          <w:rFonts w:ascii="Times New Roman"/>
          <w:b w:val="false"/>
          <w:i w:val="false"/>
          <w:color w:val="000000"/>
          <w:sz w:val="28"/>
        </w:rPr>
        <w:t xml:space="preserve"> Республики Казахстан</w:t>
      </w:r>
      <w:r>
        <w:rPr>
          <w:rFonts w:ascii="Times New Roman"/>
          <w:b w:val="false"/>
          <w:i w:val="false"/>
          <w:color w:val="000000"/>
          <w:sz w:val="28"/>
        </w:rPr>
        <w:t xml:space="preserve"> в области миграции населения.</w:t>
      </w:r>
    </w:p>
    <w:bookmarkEnd w:id="10"/>
    <w:bookmarkStart w:name="z13" w:id="11"/>
    <w:p>
      <w:pPr>
        <w:spacing w:after="0"/>
        <w:ind w:left="0"/>
        <w:jc w:val="both"/>
      </w:pPr>
      <w:r>
        <w:rPr>
          <w:rFonts w:ascii="Times New Roman"/>
          <w:b w:val="false"/>
          <w:i w:val="false"/>
          <w:color w:val="000000"/>
          <w:sz w:val="28"/>
        </w:rPr>
        <w:t>
      4. Если международными договорами, ратифицированными Республикой Казахстан, установлены иные правила, чем те, которые содержатся в настоящих Правилах, то применяются правила международного договора.</w:t>
      </w:r>
    </w:p>
    <w:bookmarkEnd w:id="11"/>
    <w:p>
      <w:pPr>
        <w:spacing w:after="0"/>
        <w:ind w:left="0"/>
        <w:jc w:val="left"/>
      </w:pPr>
      <w:r>
        <w:rPr>
          <w:rFonts w:ascii="Times New Roman"/>
          <w:b/>
          <w:i w:val="false"/>
          <w:color w:val="000000"/>
        </w:rPr>
        <w:t xml:space="preserve"> 2. Порядок въезда и пребывания иммигрантов в Республике Казахстан, а также их выезда из Республики Казахстан</w:t>
      </w:r>
    </w:p>
    <w:p>
      <w:pPr>
        <w:spacing w:after="0"/>
        <w:ind w:left="0"/>
        <w:jc w:val="both"/>
      </w:pPr>
      <w:r>
        <w:rPr>
          <w:rFonts w:ascii="Times New Roman"/>
          <w:b w:val="false"/>
          <w:i w:val="false"/>
          <w:color w:val="000000"/>
          <w:sz w:val="28"/>
        </w:rPr>
        <w:t>
      5. Иммигранты въезжают в Республику Казахстан и выезжают из Республики Казахстан через пункты пропуска на Государственной границе Республики Казахстан, открытые для международного и пассажирского сообщения, по паспортам или заменяющим их документам (далее – паспорта) при наличии виз Республики Казахстан, если иной порядок не установлен законодательными актами Республики Казахстан и/или международными договорами, ратифицированными Республикой Казахстан.</w:t>
      </w:r>
    </w:p>
    <w:p>
      <w:pPr>
        <w:spacing w:after="0"/>
        <w:ind w:left="0"/>
        <w:jc w:val="both"/>
      </w:pPr>
      <w:r>
        <w:rPr>
          <w:rFonts w:ascii="Times New Roman"/>
          <w:b w:val="false"/>
          <w:i w:val="false"/>
          <w:color w:val="000000"/>
          <w:sz w:val="28"/>
        </w:rPr>
        <w:t>
      Срок действия визы истекает не менее чем за три месяца до окончания срока действия паспорта иммигранта.</w:t>
      </w:r>
    </w:p>
    <w:bookmarkStart w:name="z16" w:id="12"/>
    <w:p>
      <w:pPr>
        <w:spacing w:after="0"/>
        <w:ind w:left="0"/>
        <w:jc w:val="both"/>
      </w:pPr>
      <w:r>
        <w:rPr>
          <w:rFonts w:ascii="Times New Roman"/>
          <w:b w:val="false"/>
          <w:i w:val="false"/>
          <w:color w:val="000000"/>
          <w:sz w:val="28"/>
        </w:rPr>
        <w:t>
      6. Разрешенный срок пребывания иммигрантов в Республике Казахстан заканчивается:</w:t>
      </w:r>
    </w:p>
    <w:bookmarkEnd w:id="12"/>
    <w:bookmarkStart w:name="z207" w:id="13"/>
    <w:p>
      <w:pPr>
        <w:spacing w:after="0"/>
        <w:ind w:left="0"/>
        <w:jc w:val="both"/>
      </w:pPr>
      <w:r>
        <w:rPr>
          <w:rFonts w:ascii="Times New Roman"/>
          <w:b w:val="false"/>
          <w:i w:val="false"/>
          <w:color w:val="000000"/>
          <w:sz w:val="28"/>
        </w:rPr>
        <w:t>
      для иммигрантов, прибывших в Республику Казахстан в порядке, не требующем получения визы, – по истечении тридцати календарных дней со дня пересечения Государственной границы Республики Казахстан, суммарно девяносто календарных дней в течение каждого периода в сто восемьдесят календарных дней, если иной порядок не установлен соглашением Республики Казахстан с соответствующей стороной или Правительством Республики Казахстан;</w:t>
      </w:r>
    </w:p>
    <w:bookmarkEnd w:id="13"/>
    <w:bookmarkStart w:name="z208" w:id="14"/>
    <w:p>
      <w:pPr>
        <w:spacing w:after="0"/>
        <w:ind w:left="0"/>
        <w:jc w:val="both"/>
      </w:pPr>
      <w:r>
        <w:rPr>
          <w:rFonts w:ascii="Times New Roman"/>
          <w:b w:val="false"/>
          <w:i w:val="false"/>
          <w:color w:val="000000"/>
          <w:sz w:val="28"/>
        </w:rPr>
        <w:t>
      для граждан государств – членов Евразийского экономического союза – по истечении девяноста календарных дней со дня пересечения Государственной границы Республики Казахстан, суммарно девяносто календарных дней в течение каждого периода в сто восемьдесят календарных дней;</w:t>
      </w:r>
    </w:p>
    <w:bookmarkEnd w:id="14"/>
    <w:bookmarkStart w:name="z209" w:id="15"/>
    <w:p>
      <w:pPr>
        <w:spacing w:after="0"/>
        <w:ind w:left="0"/>
        <w:jc w:val="both"/>
      </w:pPr>
      <w:r>
        <w:rPr>
          <w:rFonts w:ascii="Times New Roman"/>
          <w:b w:val="false"/>
          <w:i w:val="false"/>
          <w:color w:val="000000"/>
          <w:sz w:val="28"/>
        </w:rPr>
        <w:t>
      для иммигрантов, прибывших на основании визы на въезд в Республику Казахстан, – по истечении срока визы;</w:t>
      </w:r>
    </w:p>
    <w:bookmarkEnd w:id="15"/>
    <w:bookmarkStart w:name="z210" w:id="16"/>
    <w:p>
      <w:pPr>
        <w:spacing w:after="0"/>
        <w:ind w:left="0"/>
        <w:jc w:val="both"/>
      </w:pPr>
      <w:r>
        <w:rPr>
          <w:rFonts w:ascii="Times New Roman"/>
          <w:b w:val="false"/>
          <w:i w:val="false"/>
          <w:color w:val="000000"/>
          <w:sz w:val="28"/>
        </w:rPr>
        <w:t>
      для граждан государств, с которыми у Республики Казахстан имеются ратифицированные международные договоры, определяющие иные сроки пребывания, – по истечении сроков, указанных в этих договорах;</w:t>
      </w:r>
    </w:p>
    <w:bookmarkEnd w:id="16"/>
    <w:bookmarkStart w:name="z211" w:id="17"/>
    <w:p>
      <w:pPr>
        <w:spacing w:after="0"/>
        <w:ind w:left="0"/>
        <w:jc w:val="both"/>
      </w:pPr>
      <w:r>
        <w:rPr>
          <w:rFonts w:ascii="Times New Roman"/>
          <w:b w:val="false"/>
          <w:i w:val="false"/>
          <w:color w:val="000000"/>
          <w:sz w:val="28"/>
        </w:rPr>
        <w:t>
      для иммигрантов, оформивших разрешение на временное проживание, – по истечении срока действия данного разрешения;</w:t>
      </w:r>
    </w:p>
    <w:bookmarkEnd w:id="17"/>
    <w:bookmarkStart w:name="z212" w:id="18"/>
    <w:p>
      <w:pPr>
        <w:spacing w:after="0"/>
        <w:ind w:left="0"/>
        <w:jc w:val="both"/>
      </w:pPr>
      <w:r>
        <w:rPr>
          <w:rFonts w:ascii="Times New Roman"/>
          <w:b w:val="false"/>
          <w:i w:val="false"/>
          <w:color w:val="000000"/>
          <w:sz w:val="28"/>
        </w:rPr>
        <w:t>
      для иммигрантов, привлеченных к административной ответственности за ранее допущенные нарушения срока пребывания в Республике Казахстан, – по истечении пятнадцати календарных дней после вынесения решения о привлечении к административной ответственности;</w:t>
      </w:r>
    </w:p>
    <w:bookmarkEnd w:id="18"/>
    <w:bookmarkStart w:name="z213" w:id="19"/>
    <w:p>
      <w:pPr>
        <w:spacing w:after="0"/>
        <w:ind w:left="0"/>
        <w:jc w:val="both"/>
      </w:pPr>
      <w:r>
        <w:rPr>
          <w:rFonts w:ascii="Times New Roman"/>
          <w:b w:val="false"/>
          <w:i w:val="false"/>
          <w:color w:val="000000"/>
          <w:sz w:val="28"/>
        </w:rPr>
        <w:t>
      для иммигрантов, осужденных за совершение уголовного правонарушения, – по истечении десяти календарных дней после отбытия наказания или освобождения от наказания, за исключением случаев их выдворения на основании решения суда;</w:t>
      </w:r>
    </w:p>
    <w:bookmarkEnd w:id="19"/>
    <w:bookmarkStart w:name="z214" w:id="20"/>
    <w:p>
      <w:pPr>
        <w:spacing w:after="0"/>
        <w:ind w:left="0"/>
        <w:jc w:val="both"/>
      </w:pPr>
      <w:r>
        <w:rPr>
          <w:rFonts w:ascii="Times New Roman"/>
          <w:b w:val="false"/>
          <w:i w:val="false"/>
          <w:color w:val="000000"/>
          <w:sz w:val="28"/>
        </w:rPr>
        <w:t>
      для иммигрантов, постоянно проживавших в Республике Казахстан и оформивших документы на выезд из Республики Казахстан за границу на постоянное место жительства, – по истечении тридцати календарных дней после оформления документов;</w:t>
      </w:r>
    </w:p>
    <w:bookmarkEnd w:id="20"/>
    <w:bookmarkStart w:name="z215" w:id="21"/>
    <w:p>
      <w:pPr>
        <w:spacing w:after="0"/>
        <w:ind w:left="0"/>
        <w:jc w:val="both"/>
      </w:pPr>
      <w:r>
        <w:rPr>
          <w:rFonts w:ascii="Times New Roman"/>
          <w:b w:val="false"/>
          <w:i w:val="false"/>
          <w:color w:val="000000"/>
          <w:sz w:val="28"/>
        </w:rPr>
        <w:t>
      для иммигрантов, которые в установленном уголовно-процессуальным законодательством порядке сообщили о совершении в отношении них деяний, признаваемых в соответствии с Уголовным кодексом Республики Казахстан тяжким или особо тяжким преступлением, – по истечении тридцати календарных дней после рассмотрения заявления в соответствии с уголовно-процессуальным законодательством Республики Казахстан;</w:t>
      </w:r>
    </w:p>
    <w:bookmarkEnd w:id="21"/>
    <w:bookmarkStart w:name="z216" w:id="22"/>
    <w:p>
      <w:pPr>
        <w:spacing w:after="0"/>
        <w:ind w:left="0"/>
        <w:jc w:val="both"/>
      </w:pPr>
      <w:r>
        <w:rPr>
          <w:rFonts w:ascii="Times New Roman"/>
          <w:b w:val="false"/>
          <w:i w:val="false"/>
          <w:color w:val="000000"/>
          <w:sz w:val="28"/>
        </w:rPr>
        <w:t>
      для иммигрантов, осужденных по приговорам судов Республики Казахстан условно к наказаниям, не связанным с изоляцией от общества, а также условно-досрочно освобожденных, – по истечении пятнадцати календарных дней после завершения срока назначенного наказания либо неотбытой части наказания;</w:t>
      </w:r>
    </w:p>
    <w:bookmarkEnd w:id="22"/>
    <w:bookmarkStart w:name="z217" w:id="23"/>
    <w:p>
      <w:pPr>
        <w:spacing w:after="0"/>
        <w:ind w:left="0"/>
        <w:jc w:val="both"/>
      </w:pPr>
      <w:r>
        <w:rPr>
          <w:rFonts w:ascii="Times New Roman"/>
          <w:b w:val="false"/>
          <w:i w:val="false"/>
          <w:color w:val="000000"/>
          <w:sz w:val="28"/>
        </w:rPr>
        <w:t>
      для иммигрантов, которые в установленном уголовно-процессуальным законодательством порядке признаны потерпевшими или свидетелями по уголовным делам о таких преступлениях, – срок пребывания продлевается на период, необходимый для расследования уголовного дела, но не более чем на девяносто календарных дней;</w:t>
      </w:r>
    </w:p>
    <w:bookmarkEnd w:id="23"/>
    <w:bookmarkStart w:name="z218" w:id="24"/>
    <w:p>
      <w:pPr>
        <w:spacing w:after="0"/>
        <w:ind w:left="0"/>
        <w:jc w:val="both"/>
      </w:pPr>
      <w:r>
        <w:rPr>
          <w:rFonts w:ascii="Times New Roman"/>
          <w:b w:val="false"/>
          <w:i w:val="false"/>
          <w:color w:val="000000"/>
          <w:sz w:val="28"/>
        </w:rPr>
        <w:t>
      в исключительных случаях (при чрезвычайных ситуациях социального, природного, техногенного характера и введении чрезвычайного положения в связи с реальной угрозой стихийного бедствия или крупномасштабной аварии (катастрофы), а также нарушениях графика работы транспорта) – срок пребывания продлевается на период, необходимый для организации выезда, но не более чем на тридцать календарных дней.</w:t>
      </w:r>
    </w:p>
    <w:bookmarkEnd w:id="24"/>
    <w:bookmarkStart w:name="z219" w:id="25"/>
    <w:p>
      <w:pPr>
        <w:spacing w:after="0"/>
        <w:ind w:left="0"/>
        <w:jc w:val="both"/>
      </w:pPr>
      <w:r>
        <w:rPr>
          <w:rFonts w:ascii="Times New Roman"/>
          <w:b w:val="false"/>
          <w:i w:val="false"/>
          <w:color w:val="000000"/>
          <w:sz w:val="28"/>
        </w:rPr>
        <w:t xml:space="preserve">
      Иммигрантам, указанным в абзацах седьмом, восьмом, девятом, десятом, одиннадцатом, двенадцатом, тринадцатом настоящего пункта, органами внутренних дел выдается уведомление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 до истечения срока которого иммигрант выезжает из Республики Казахстан.</w:t>
      </w:r>
    </w:p>
    <w:bookmarkEnd w:id="25"/>
    <w:bookmarkStart w:name="z220" w:id="26"/>
    <w:p>
      <w:pPr>
        <w:spacing w:after="0"/>
        <w:ind w:left="0"/>
        <w:jc w:val="both"/>
      </w:pPr>
      <w:r>
        <w:rPr>
          <w:rFonts w:ascii="Times New Roman"/>
          <w:b w:val="false"/>
          <w:i w:val="false"/>
          <w:color w:val="000000"/>
          <w:sz w:val="28"/>
        </w:rPr>
        <w:t>
      Иммигрантам, указанным в абзацах втором, третьем, пятом настоящего пункта, исчисление разрешенного им срока пребывания при въезде в Республику Казахстан осуществляется путем исчисления со дня фактического въезда ста восьмидесяти календарных дней назад.</w:t>
      </w:r>
    </w:p>
    <w:bookmarkEnd w:id="26"/>
    <w:bookmarkStart w:name="z221" w:id="27"/>
    <w:p>
      <w:pPr>
        <w:spacing w:after="0"/>
        <w:ind w:left="0"/>
        <w:jc w:val="both"/>
      </w:pPr>
      <w:r>
        <w:rPr>
          <w:rFonts w:ascii="Times New Roman"/>
          <w:b w:val="false"/>
          <w:i w:val="false"/>
          <w:color w:val="000000"/>
          <w:sz w:val="28"/>
        </w:rPr>
        <w:t xml:space="preserve">
      Если при въезде установлено превышение иммигрантом разрешенного ему срока пребывания, принимается решение об отказе во въезде на основании пункта 1) </w:t>
      </w:r>
      <w:r>
        <w:rPr>
          <w:rFonts w:ascii="Times New Roman"/>
          <w:b w:val="false"/>
          <w:i w:val="false"/>
          <w:color w:val="000000"/>
          <w:sz w:val="28"/>
        </w:rPr>
        <w:t>статьи 48</w:t>
      </w:r>
      <w:r>
        <w:rPr>
          <w:rFonts w:ascii="Times New Roman"/>
          <w:b w:val="false"/>
          <w:i w:val="false"/>
          <w:color w:val="000000"/>
          <w:sz w:val="28"/>
        </w:rPr>
        <w:t xml:space="preserve"> Закона Республики Казахстан "О миграции населения".</w:t>
      </w:r>
    </w:p>
    <w:bookmarkEnd w:id="27"/>
    <w:bookmarkStart w:name="z222" w:id="28"/>
    <w:p>
      <w:pPr>
        <w:spacing w:after="0"/>
        <w:ind w:left="0"/>
        <w:jc w:val="both"/>
      </w:pPr>
      <w:r>
        <w:rPr>
          <w:rFonts w:ascii="Times New Roman"/>
          <w:b w:val="false"/>
          <w:i w:val="false"/>
          <w:color w:val="000000"/>
          <w:sz w:val="28"/>
        </w:rPr>
        <w:t xml:space="preserve">
      При пребывании иммигрантов, указанных в абзацах втором, третьем, пятом настоящего пункта, на территории Республики Казахстан исчисление разрешенного срока пребывания осуществляется путем отчисления ста восьмидесяти календарных дней назад со дня контроля (день, на который необходимо определить законность пребывания иммигранта на территории Республики Казахстан). </w:t>
      </w:r>
    </w:p>
    <w:bookmarkEnd w:id="28"/>
    <w:bookmarkStart w:name="z223" w:id="29"/>
    <w:p>
      <w:pPr>
        <w:spacing w:after="0"/>
        <w:ind w:left="0"/>
        <w:jc w:val="both"/>
      </w:pPr>
      <w:r>
        <w:rPr>
          <w:rFonts w:ascii="Times New Roman"/>
          <w:b w:val="false"/>
          <w:i w:val="false"/>
          <w:color w:val="000000"/>
          <w:sz w:val="28"/>
        </w:rPr>
        <w:t>
      Иммигрантам, указанным в абзацах втором, третьем, пятом настоящего пункта, исчисление разрешенного им срока пребывания при выезде из Республики Казахстан осуществляется путем отчисления со дня фактического выезда ста восьмидесяти календарных дней назад.</w:t>
      </w:r>
    </w:p>
    <w:bookmarkEnd w:id="29"/>
    <w:bookmarkStart w:name="z224" w:id="30"/>
    <w:p>
      <w:pPr>
        <w:spacing w:after="0"/>
        <w:ind w:left="0"/>
        <w:jc w:val="both"/>
      </w:pPr>
      <w:r>
        <w:rPr>
          <w:rFonts w:ascii="Times New Roman"/>
          <w:b w:val="false"/>
          <w:i w:val="false"/>
          <w:color w:val="000000"/>
          <w:sz w:val="28"/>
        </w:rPr>
        <w:t xml:space="preserve">
      Аналогичный порядок исчисления срока пребывания применяется для иммигрантов, указанных в </w:t>
      </w:r>
      <w:r>
        <w:rPr>
          <w:rFonts w:ascii="Times New Roman"/>
          <w:b w:val="false"/>
          <w:i w:val="false"/>
          <w:color w:val="000000"/>
          <w:sz w:val="28"/>
        </w:rPr>
        <w:t>пункте 17</w:t>
      </w:r>
      <w:r>
        <w:rPr>
          <w:rFonts w:ascii="Times New Roman"/>
          <w:b w:val="false"/>
          <w:i w:val="false"/>
          <w:color w:val="000000"/>
          <w:sz w:val="28"/>
        </w:rPr>
        <w:t xml:space="preserve"> настоящих Правил.</w:t>
      </w:r>
    </w:p>
    <w:bookmarkEnd w:id="30"/>
    <w:bookmarkStart w:name="z225" w:id="31"/>
    <w:p>
      <w:pPr>
        <w:spacing w:after="0"/>
        <w:ind w:left="0"/>
        <w:jc w:val="both"/>
      </w:pPr>
      <w:r>
        <w:rPr>
          <w:rFonts w:ascii="Times New Roman"/>
          <w:b w:val="false"/>
          <w:i w:val="false"/>
          <w:color w:val="000000"/>
          <w:sz w:val="28"/>
        </w:rPr>
        <w:t>
      Требования, предусмотренные абзацами вторым и третьим настоящего пункта, касательно пребывания суммарно девяносто календарных дней в течение каждого периода в сто восемьдесят календарных дней не распространяются на иммигрантов:</w:t>
      </w:r>
    </w:p>
    <w:bookmarkEnd w:id="31"/>
    <w:bookmarkStart w:name="z226" w:id="32"/>
    <w:p>
      <w:pPr>
        <w:spacing w:after="0"/>
        <w:ind w:left="0"/>
        <w:jc w:val="both"/>
      </w:pPr>
      <w:r>
        <w:rPr>
          <w:rFonts w:ascii="Times New Roman"/>
          <w:b w:val="false"/>
          <w:i w:val="false"/>
          <w:color w:val="000000"/>
          <w:sz w:val="28"/>
        </w:rPr>
        <w:t>
      получивших в установленном порядке разрешение на временное проживание;</w:t>
      </w:r>
    </w:p>
    <w:bookmarkEnd w:id="32"/>
    <w:bookmarkStart w:name="z227" w:id="33"/>
    <w:p>
      <w:pPr>
        <w:spacing w:after="0"/>
        <w:ind w:left="0"/>
        <w:jc w:val="both"/>
      </w:pPr>
      <w:r>
        <w:rPr>
          <w:rFonts w:ascii="Times New Roman"/>
          <w:b w:val="false"/>
          <w:i w:val="false"/>
          <w:color w:val="000000"/>
          <w:sz w:val="28"/>
        </w:rPr>
        <w:t xml:space="preserve">
      членов экипажей воздушных судов при наличии записи в генеральной декларации (полетном задании); </w:t>
      </w:r>
    </w:p>
    <w:bookmarkEnd w:id="33"/>
    <w:bookmarkStart w:name="z228" w:id="34"/>
    <w:p>
      <w:pPr>
        <w:spacing w:after="0"/>
        <w:ind w:left="0"/>
        <w:jc w:val="both"/>
      </w:pPr>
      <w:r>
        <w:rPr>
          <w:rFonts w:ascii="Times New Roman"/>
          <w:b w:val="false"/>
          <w:i w:val="false"/>
          <w:color w:val="000000"/>
          <w:sz w:val="28"/>
        </w:rPr>
        <w:t xml:space="preserve">
      членов экипажей морских и речных судов при наличии записи в судовой роли или выписке из нее; </w:t>
      </w:r>
    </w:p>
    <w:bookmarkEnd w:id="34"/>
    <w:bookmarkStart w:name="z229" w:id="35"/>
    <w:p>
      <w:pPr>
        <w:spacing w:after="0"/>
        <w:ind w:left="0"/>
        <w:jc w:val="both"/>
      </w:pPr>
      <w:r>
        <w:rPr>
          <w:rFonts w:ascii="Times New Roman"/>
          <w:b w:val="false"/>
          <w:i w:val="false"/>
          <w:color w:val="000000"/>
          <w:sz w:val="28"/>
        </w:rPr>
        <w:t xml:space="preserve">
      членов поездных, рефрижераторных и локомотивных бригад по листам формирования, утверждаемым на каждый рейс; </w:t>
      </w:r>
    </w:p>
    <w:bookmarkEnd w:id="35"/>
    <w:bookmarkStart w:name="z230" w:id="36"/>
    <w:p>
      <w:pPr>
        <w:spacing w:after="0"/>
        <w:ind w:left="0"/>
        <w:jc w:val="both"/>
      </w:pPr>
      <w:r>
        <w:rPr>
          <w:rFonts w:ascii="Times New Roman"/>
          <w:b w:val="false"/>
          <w:i w:val="false"/>
          <w:color w:val="000000"/>
          <w:sz w:val="28"/>
        </w:rPr>
        <w:t>
      водителей грузовых транспортных средств (допустимый общий вес которых, включая прицеп, составляет более 6 тонн, или допустимая полезная нагрузка, включая прицеп, – более 3,5 тонны), осуществляющих перевозки грузов в международном сообщении, водителей автобусов (имеющих более 12 мест для сидения, исключая место водителя), осуществляющих международные перевозки пассажиров, а также при следовании транзитом через территорию Республики Казахстан;</w:t>
      </w:r>
    </w:p>
    <w:bookmarkEnd w:id="36"/>
    <w:bookmarkStart w:name="z231" w:id="37"/>
    <w:p>
      <w:pPr>
        <w:spacing w:after="0"/>
        <w:ind w:left="0"/>
        <w:jc w:val="both"/>
      </w:pPr>
      <w:r>
        <w:rPr>
          <w:rFonts w:ascii="Times New Roman"/>
          <w:b w:val="false"/>
          <w:i w:val="false"/>
          <w:color w:val="000000"/>
          <w:sz w:val="28"/>
        </w:rPr>
        <w:t xml:space="preserve">
      сотрудников межправительственной фельдъегерской связи при наличии служебных, командировочных удостоверений (предписаний), выдаваемых компетентными органами государств Сторон; </w:t>
      </w:r>
    </w:p>
    <w:bookmarkEnd w:id="37"/>
    <w:bookmarkStart w:name="z232" w:id="38"/>
    <w:p>
      <w:pPr>
        <w:spacing w:after="0"/>
        <w:ind w:left="0"/>
        <w:jc w:val="both"/>
      </w:pPr>
      <w:r>
        <w:rPr>
          <w:rFonts w:ascii="Times New Roman"/>
          <w:b w:val="false"/>
          <w:i w:val="false"/>
          <w:color w:val="000000"/>
          <w:sz w:val="28"/>
        </w:rPr>
        <w:t>
      сотрудников правоохранительных органов, осуществляющих конвоирование подозреваемых, обвиняемых и осужденных при наличии служебных, командировочных удостоверений (предписаний), если иное не предусмотрено в международных договорах, ратифицированных Республикой Казахстан;</w:t>
      </w:r>
    </w:p>
    <w:bookmarkEnd w:id="38"/>
    <w:bookmarkStart w:name="z233" w:id="39"/>
    <w:p>
      <w:pPr>
        <w:spacing w:after="0"/>
        <w:ind w:left="0"/>
        <w:jc w:val="both"/>
      </w:pPr>
      <w:r>
        <w:rPr>
          <w:rFonts w:ascii="Times New Roman"/>
          <w:b w:val="false"/>
          <w:i w:val="false"/>
          <w:color w:val="000000"/>
          <w:sz w:val="28"/>
        </w:rPr>
        <w:t xml:space="preserve">
      членов официальных государственных и правительственных делегаций государств и сопровождающих их лиц; </w:t>
      </w:r>
    </w:p>
    <w:bookmarkEnd w:id="39"/>
    <w:bookmarkStart w:name="z234" w:id="40"/>
    <w:p>
      <w:pPr>
        <w:spacing w:after="0"/>
        <w:ind w:left="0"/>
        <w:jc w:val="both"/>
      </w:pPr>
      <w:r>
        <w:rPr>
          <w:rFonts w:ascii="Times New Roman"/>
          <w:b w:val="false"/>
          <w:i w:val="false"/>
          <w:color w:val="000000"/>
          <w:sz w:val="28"/>
        </w:rPr>
        <w:t xml:space="preserve">
      сотрудников, обслуживающих трансграничные сооружения, находящиеся на территории Республики Казахстан, при наличии служебных удостоверений (именных списков, заверенных руководством организаций (местным исполнительным органом); </w:t>
      </w:r>
    </w:p>
    <w:bookmarkEnd w:id="40"/>
    <w:bookmarkStart w:name="z235" w:id="41"/>
    <w:p>
      <w:pPr>
        <w:spacing w:after="0"/>
        <w:ind w:left="0"/>
        <w:jc w:val="both"/>
      </w:pPr>
      <w:r>
        <w:rPr>
          <w:rFonts w:ascii="Times New Roman"/>
          <w:b w:val="false"/>
          <w:i w:val="false"/>
          <w:color w:val="000000"/>
          <w:sz w:val="28"/>
        </w:rPr>
        <w:t>
      имеющих принадлежность к персоналу и жителям на арендованных у Республики Казахстан территориях (при наличии документа, подтверждающего временную или постоянную регистрацию).</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6 - в редакции постановления Правительства РК от 31.12.2022 </w:t>
      </w:r>
      <w:r>
        <w:rPr>
          <w:rFonts w:ascii="Times New Roman"/>
          <w:b w:val="false"/>
          <w:i w:val="false"/>
          <w:color w:val="000000"/>
          <w:sz w:val="28"/>
        </w:rPr>
        <w:t>№ 1146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42"/>
    <w:p>
      <w:pPr>
        <w:spacing w:after="0"/>
        <w:ind w:left="0"/>
        <w:jc w:val="both"/>
      </w:pPr>
      <w:r>
        <w:rPr>
          <w:rFonts w:ascii="Times New Roman"/>
          <w:b w:val="false"/>
          <w:i w:val="false"/>
          <w:color w:val="000000"/>
          <w:sz w:val="28"/>
        </w:rPr>
        <w:t>
      7. Иммигранты, временно пребывающие в Республике Казахстан, не допускаются к осуществлению трудовой деятельности без соответствующих разрешений, выданных местным исполнительным органом, если иное не предусмотрено законодательством Республики Казахстан в области миграции населения и/или международными договорами, ратифицированными Республикой Казахстан.</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Правительства РК от 04.03.2022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43"/>
    <w:p>
      <w:pPr>
        <w:spacing w:after="0"/>
        <w:ind w:left="0"/>
        <w:jc w:val="both"/>
      </w:pPr>
      <w:r>
        <w:rPr>
          <w:rFonts w:ascii="Times New Roman"/>
          <w:b w:val="false"/>
          <w:i w:val="false"/>
          <w:color w:val="000000"/>
          <w:sz w:val="28"/>
        </w:rPr>
        <w:t>
      8. Въезд в Республику Казахстан и выезд из Республики Казахстан иммигрантов запрещается по основаниям, установленным законодательными актами Республики Казахстан в области миграции населения.</w:t>
      </w:r>
    </w:p>
    <w:bookmarkEnd w:id="43"/>
    <w:bookmarkStart w:name="z19" w:id="44"/>
    <w:p>
      <w:pPr>
        <w:spacing w:after="0"/>
        <w:ind w:left="0"/>
        <w:jc w:val="both"/>
      </w:pPr>
      <w:r>
        <w:rPr>
          <w:rFonts w:ascii="Times New Roman"/>
          <w:b w:val="false"/>
          <w:i w:val="false"/>
          <w:color w:val="000000"/>
          <w:sz w:val="28"/>
        </w:rPr>
        <w:t>
      9. Учет иммигрантов осуществляется органами внутренних дел на основании информации принимающих лиц, а также Комитета национальной безопасности Республики Казахстан, поступающей из пунктов пропуска через Государственную границу Республики Казахстан.</w:t>
      </w:r>
    </w:p>
    <w:bookmarkEnd w:id="44"/>
    <w:bookmarkStart w:name="z130" w:id="45"/>
    <w:p>
      <w:pPr>
        <w:spacing w:after="0"/>
        <w:ind w:left="0"/>
        <w:jc w:val="both"/>
      </w:pPr>
      <w:r>
        <w:rPr>
          <w:rFonts w:ascii="Times New Roman"/>
          <w:b w:val="false"/>
          <w:i w:val="false"/>
          <w:color w:val="000000"/>
          <w:sz w:val="28"/>
        </w:rPr>
        <w:t>
      Принимающие лица информируют органы внутренних дел о пребывающих у них иммигрантах в течение трех рабочих дней со дня их прибытия.</w:t>
      </w:r>
    </w:p>
    <w:bookmarkEnd w:id="45"/>
    <w:bookmarkStart w:name="z131" w:id="46"/>
    <w:p>
      <w:pPr>
        <w:spacing w:after="0"/>
        <w:ind w:left="0"/>
        <w:jc w:val="both"/>
      </w:pPr>
      <w:r>
        <w:rPr>
          <w:rFonts w:ascii="Times New Roman"/>
          <w:b w:val="false"/>
          <w:i w:val="false"/>
          <w:color w:val="000000"/>
          <w:sz w:val="28"/>
        </w:rPr>
        <w:t>
      Учет иммигрантов осуществляется по документам, удостоверяющим личность.</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Правительства РК от 02.06.2020 </w:t>
      </w:r>
      <w:r>
        <w:rPr>
          <w:rFonts w:ascii="Times New Roman"/>
          <w:b w:val="false"/>
          <w:i w:val="false"/>
          <w:color w:val="000000"/>
          <w:sz w:val="28"/>
        </w:rPr>
        <w:t>№ 342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47"/>
    <w:p>
      <w:pPr>
        <w:spacing w:after="0"/>
        <w:ind w:left="0"/>
        <w:jc w:val="both"/>
      </w:pPr>
      <w:r>
        <w:rPr>
          <w:rFonts w:ascii="Times New Roman"/>
          <w:b w:val="false"/>
          <w:i w:val="false"/>
          <w:color w:val="000000"/>
          <w:sz w:val="28"/>
        </w:rPr>
        <w:t>
      10. Разрешение на временное проживание оформляется на основании обращений:</w:t>
      </w:r>
    </w:p>
    <w:bookmarkEnd w:id="47"/>
    <w:bookmarkStart w:name="z182" w:id="48"/>
    <w:p>
      <w:pPr>
        <w:spacing w:after="0"/>
        <w:ind w:left="0"/>
        <w:jc w:val="both"/>
      </w:pPr>
      <w:r>
        <w:rPr>
          <w:rFonts w:ascii="Times New Roman"/>
          <w:b w:val="false"/>
          <w:i w:val="false"/>
          <w:color w:val="000000"/>
          <w:sz w:val="28"/>
        </w:rPr>
        <w:t>
      1) физических лиц, к которым иммигранты прибыли с целью воссоединения семьи;</w:t>
      </w:r>
    </w:p>
    <w:bookmarkEnd w:id="48"/>
    <w:bookmarkStart w:name="z183" w:id="49"/>
    <w:p>
      <w:pPr>
        <w:spacing w:after="0"/>
        <w:ind w:left="0"/>
        <w:jc w:val="both"/>
      </w:pPr>
      <w:r>
        <w:rPr>
          <w:rFonts w:ascii="Times New Roman"/>
          <w:b w:val="false"/>
          <w:i w:val="false"/>
          <w:color w:val="000000"/>
          <w:sz w:val="28"/>
        </w:rPr>
        <w:t>
      2) физических и юридических лиц, заключивших с иммигрантом в установленном законодательством порядке трудовой договор;</w:t>
      </w:r>
    </w:p>
    <w:bookmarkEnd w:id="49"/>
    <w:bookmarkStart w:name="z184" w:id="50"/>
    <w:p>
      <w:pPr>
        <w:spacing w:after="0"/>
        <w:ind w:left="0"/>
        <w:jc w:val="both"/>
      </w:pPr>
      <w:r>
        <w:rPr>
          <w:rFonts w:ascii="Times New Roman"/>
          <w:b w:val="false"/>
          <w:i w:val="false"/>
          <w:color w:val="000000"/>
          <w:sz w:val="28"/>
        </w:rPr>
        <w:t>
      3) организаций образования, реализующих образовательные программы общего среднего, технического и профессионального, послесреднего, высшего и послевузовского образования, в том числе по организованным программам обмена обучающимися и прохождения подготовительных курсов, зачисливших иммигрантов на очную форму обучения;</w:t>
      </w:r>
    </w:p>
    <w:bookmarkEnd w:id="50"/>
    <w:bookmarkStart w:name="z185" w:id="51"/>
    <w:p>
      <w:pPr>
        <w:spacing w:after="0"/>
        <w:ind w:left="0"/>
        <w:jc w:val="both"/>
      </w:pPr>
      <w:r>
        <w:rPr>
          <w:rFonts w:ascii="Times New Roman"/>
          <w:b w:val="false"/>
          <w:i w:val="false"/>
          <w:color w:val="000000"/>
          <w:sz w:val="28"/>
        </w:rPr>
        <w:t>
      4) организаций здравоохранения, в которых иммигранты находятся на стационарном лечении;</w:t>
      </w:r>
    </w:p>
    <w:bookmarkEnd w:id="51"/>
    <w:bookmarkStart w:name="z186" w:id="52"/>
    <w:p>
      <w:pPr>
        <w:spacing w:after="0"/>
        <w:ind w:left="0"/>
        <w:jc w:val="both"/>
      </w:pPr>
      <w:r>
        <w:rPr>
          <w:rFonts w:ascii="Times New Roman"/>
          <w:b w:val="false"/>
          <w:i w:val="false"/>
          <w:color w:val="000000"/>
          <w:sz w:val="28"/>
        </w:rPr>
        <w:t>
      5) религиозных организаций, в которых иммигранты в установленном законодательством порядке осуществляют миссионерскую деятельность;</w:t>
      </w:r>
    </w:p>
    <w:bookmarkEnd w:id="52"/>
    <w:bookmarkStart w:name="z187" w:id="53"/>
    <w:p>
      <w:pPr>
        <w:spacing w:after="0"/>
        <w:ind w:left="0"/>
        <w:jc w:val="both"/>
      </w:pPr>
      <w:r>
        <w:rPr>
          <w:rFonts w:ascii="Times New Roman"/>
          <w:b w:val="false"/>
          <w:i w:val="false"/>
          <w:color w:val="000000"/>
          <w:sz w:val="28"/>
        </w:rPr>
        <w:t>
      6) местных исполнительных органов – иммигрантам, прибывшим с целью осуществления предпринимательской деятельности в соответствии с законодательством Республики Казахстан (бизнес-иммигрантам).</w:t>
      </w:r>
    </w:p>
    <w:bookmarkEnd w:id="53"/>
    <w:bookmarkStart w:name="z236" w:id="54"/>
    <w:p>
      <w:pPr>
        <w:spacing w:after="0"/>
        <w:ind w:left="0"/>
        <w:jc w:val="both"/>
      </w:pPr>
      <w:r>
        <w:rPr>
          <w:rFonts w:ascii="Times New Roman"/>
          <w:b w:val="false"/>
          <w:i w:val="false"/>
          <w:color w:val="000000"/>
          <w:sz w:val="28"/>
        </w:rPr>
        <w:t>
      Разрешение на временное проживание оформляется на период, не превышающий срока действия национального паспорта иммигранта.</w:t>
      </w:r>
    </w:p>
    <w:bookmarkEnd w:id="54"/>
    <w:bookmarkStart w:name="z237" w:id="55"/>
    <w:p>
      <w:pPr>
        <w:spacing w:after="0"/>
        <w:ind w:left="0"/>
        <w:jc w:val="both"/>
      </w:pPr>
      <w:r>
        <w:rPr>
          <w:rFonts w:ascii="Times New Roman"/>
          <w:b w:val="false"/>
          <w:i w:val="false"/>
          <w:color w:val="000000"/>
          <w:sz w:val="28"/>
        </w:rPr>
        <w:t>
      Разрешение на временное проживание оформляется в ИС МП с выдачей разрешения на временное проживание иммигранта с последующей передачей информации в единую информационную систему "Беркут" (далее – ЕИС "Беркут").</w:t>
      </w:r>
    </w:p>
    <w:bookmarkEnd w:id="55"/>
    <w:bookmarkStart w:name="z238" w:id="56"/>
    <w:p>
      <w:pPr>
        <w:spacing w:after="0"/>
        <w:ind w:left="0"/>
        <w:jc w:val="both"/>
      </w:pPr>
      <w:r>
        <w:rPr>
          <w:rFonts w:ascii="Times New Roman"/>
          <w:b w:val="false"/>
          <w:i w:val="false"/>
          <w:color w:val="000000"/>
          <w:sz w:val="28"/>
        </w:rPr>
        <w:t>
      Иммигрантам, в отношении которых имеется оформленное в установленном законодательством Республики Казахстан порядке в области миграции населения разрешение на привлечение иностранной рабочей силы, разрешение трудовому иммигранту, а также разрешение на временное проживание членам их семей оформляется на срок действия данного разрешения.</w:t>
      </w:r>
    </w:p>
    <w:bookmarkEnd w:id="56"/>
    <w:bookmarkStart w:name="z239" w:id="57"/>
    <w:p>
      <w:pPr>
        <w:spacing w:after="0"/>
        <w:ind w:left="0"/>
        <w:jc w:val="both"/>
      </w:pPr>
      <w:r>
        <w:rPr>
          <w:rFonts w:ascii="Times New Roman"/>
          <w:b w:val="false"/>
          <w:i w:val="false"/>
          <w:color w:val="000000"/>
          <w:sz w:val="28"/>
        </w:rPr>
        <w:t>
      Иммигрантам, которым в соответствии с законодательством Республики Казахстан в области миграции населения и (или) международными договорами, ратифицированными Республикой Казахстан, не требуется получения разрешений, указанных в части четвертой настоящего пункта, а также членам их семей разрешение на временное проживание оформляется на один год с возможностью ежегодного продления, но не может превышать срока действия трудового договора или гражданско-правового договора по выполнению работ (оказанию услуг).</w:t>
      </w:r>
    </w:p>
    <w:bookmarkEnd w:id="57"/>
    <w:bookmarkStart w:name="z240" w:id="58"/>
    <w:p>
      <w:pPr>
        <w:spacing w:after="0"/>
        <w:ind w:left="0"/>
        <w:jc w:val="both"/>
      </w:pPr>
      <w:r>
        <w:rPr>
          <w:rFonts w:ascii="Times New Roman"/>
          <w:b w:val="false"/>
          <w:i w:val="false"/>
          <w:color w:val="000000"/>
          <w:sz w:val="28"/>
        </w:rPr>
        <w:t>
      Иммигрантам, прибывшим в Республику Казахстан из стран, с которыми имеются ратифицированные международные договоры о безвизовом порядке въезда и пребывания, с целью осуществления деятельности в Международном финансовом центре "Астана" (далее – МФЦА), а также членам их семей разрешение на временное проживание оформляется на один год с возможностью ежегодного продления, но не может превышать срока действия трудового договора или гражданско-правового договора по выполнению работ (оказанию услуг).</w:t>
      </w:r>
    </w:p>
    <w:bookmarkEnd w:id="58"/>
    <w:bookmarkStart w:name="z241" w:id="59"/>
    <w:p>
      <w:pPr>
        <w:spacing w:after="0"/>
        <w:ind w:left="0"/>
        <w:jc w:val="both"/>
      </w:pPr>
      <w:r>
        <w:rPr>
          <w:rFonts w:ascii="Times New Roman"/>
          <w:b w:val="false"/>
          <w:i w:val="false"/>
          <w:color w:val="000000"/>
          <w:sz w:val="28"/>
        </w:rPr>
        <w:t>
      Инвестиционным резидентам МФЦА, прибывшим из государств, с которыми имеются ратифицированные международные договоры о безвизовом порядке въезда и пребывания, а также членам их семей разрешение на временное проживание оформляется по ходатайству администрации МФЦА на один год с возможностью ежегодного продления, но не более пяти лет. При этом срок действия разрешения на временное проживание членов семьи инвестиционного резидента МФЦА не может превышать срока действия разрешения на временное проживание инвестиционного резидента МФЦА.</w:t>
      </w:r>
    </w:p>
    <w:bookmarkEnd w:id="59"/>
    <w:bookmarkStart w:name="z242" w:id="60"/>
    <w:p>
      <w:pPr>
        <w:spacing w:after="0"/>
        <w:ind w:left="0"/>
        <w:jc w:val="both"/>
      </w:pPr>
      <w:r>
        <w:rPr>
          <w:rFonts w:ascii="Times New Roman"/>
          <w:b w:val="false"/>
          <w:i w:val="false"/>
          <w:color w:val="000000"/>
          <w:sz w:val="28"/>
        </w:rPr>
        <w:t>
      Иммигрантам, прибывшим с целью получения образования, профессиональной подготовки и (или) стажировки, разрешение на временное проживание оформляется на один год, но не может превышать срока обучения, учебной практики или стажировки.</w:t>
      </w:r>
    </w:p>
    <w:bookmarkEnd w:id="60"/>
    <w:bookmarkStart w:name="z243" w:id="61"/>
    <w:p>
      <w:pPr>
        <w:spacing w:after="0"/>
        <w:ind w:left="0"/>
        <w:jc w:val="both"/>
      </w:pPr>
      <w:r>
        <w:rPr>
          <w:rFonts w:ascii="Times New Roman"/>
          <w:b w:val="false"/>
          <w:i w:val="false"/>
          <w:color w:val="000000"/>
          <w:sz w:val="28"/>
        </w:rPr>
        <w:t xml:space="preserve">
      Иммигрантам, прибывшим в Республику Казахстан с целью воссоединения семьи, разрешение на временное проживание оформляется по ходатайству приглашающих лиц на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миграции населения".</w:t>
      </w:r>
    </w:p>
    <w:bookmarkEnd w:id="61"/>
    <w:bookmarkStart w:name="z244" w:id="62"/>
    <w:p>
      <w:pPr>
        <w:spacing w:after="0"/>
        <w:ind w:left="0"/>
        <w:jc w:val="both"/>
      </w:pPr>
      <w:r>
        <w:rPr>
          <w:rFonts w:ascii="Times New Roman"/>
          <w:b w:val="false"/>
          <w:i w:val="false"/>
          <w:color w:val="000000"/>
          <w:sz w:val="28"/>
        </w:rPr>
        <w:t>
      Иммигрантам, находящимся на стационарном лечении в медицинских учреждениях, разрешение на временное проживание оформляется по ходатайству (медицинской справке) организации здравоохранения на период, необходимый для лечения.</w:t>
      </w:r>
    </w:p>
    <w:bookmarkEnd w:id="62"/>
    <w:bookmarkStart w:name="z245" w:id="63"/>
    <w:p>
      <w:pPr>
        <w:spacing w:after="0"/>
        <w:ind w:left="0"/>
        <w:jc w:val="both"/>
      </w:pPr>
      <w:r>
        <w:rPr>
          <w:rFonts w:ascii="Times New Roman"/>
          <w:b w:val="false"/>
          <w:i w:val="false"/>
          <w:color w:val="000000"/>
          <w:sz w:val="28"/>
        </w:rPr>
        <w:t>
      Учет лиц, ищущих убежище, и беженцев оформляется в порядке, установленном законодательством Республики Казахстан о беженцах.</w:t>
      </w:r>
    </w:p>
    <w:bookmarkEnd w:id="63"/>
    <w:bookmarkStart w:name="z246" w:id="64"/>
    <w:p>
      <w:pPr>
        <w:spacing w:after="0"/>
        <w:ind w:left="0"/>
        <w:jc w:val="both"/>
      </w:pPr>
      <w:r>
        <w:rPr>
          <w:rFonts w:ascii="Times New Roman"/>
          <w:b w:val="false"/>
          <w:i w:val="false"/>
          <w:color w:val="000000"/>
          <w:sz w:val="28"/>
        </w:rPr>
        <w:t>
      Бизнес-иммигрантам, прибывшим из государств, заключивших с Республикой Казахстан международные договоры о безвизовом порядке въезда и пребывания, ратифицированные Республикой Казахстан, а также членам их семьей разрешение на временное проживание оформляется по ходатайству местного исполнительного органа на один год с возможностью ежегодного продления, но не более трех лет.</w:t>
      </w:r>
    </w:p>
    <w:bookmarkEnd w:id="64"/>
    <w:bookmarkStart w:name="z247" w:id="65"/>
    <w:p>
      <w:pPr>
        <w:spacing w:after="0"/>
        <w:ind w:left="0"/>
        <w:jc w:val="both"/>
      </w:pPr>
      <w:r>
        <w:rPr>
          <w:rFonts w:ascii="Times New Roman"/>
          <w:b w:val="false"/>
          <w:i w:val="false"/>
          <w:color w:val="000000"/>
          <w:sz w:val="28"/>
        </w:rPr>
        <w:t>
      Иммигрантам, осуществляющим в установленном законодательством порядке миссионерскую деятельность, разрешение на временное проживание оформляется по ходатайствам религиозных организаций, зарегистрированных в Республике Казахстан, на указанный в ходатайстве срок, но не более одного года.</w:t>
      </w:r>
    </w:p>
    <w:bookmarkEnd w:id="65"/>
    <w:bookmarkStart w:name="z248" w:id="66"/>
    <w:p>
      <w:pPr>
        <w:spacing w:after="0"/>
        <w:ind w:left="0"/>
        <w:jc w:val="both"/>
      </w:pPr>
      <w:r>
        <w:rPr>
          <w:rFonts w:ascii="Times New Roman"/>
          <w:b w:val="false"/>
          <w:i w:val="false"/>
          <w:color w:val="000000"/>
          <w:sz w:val="28"/>
        </w:rPr>
        <w:t>
      Иммигрантам, выявленным и идентифицированным в качестве жертв торговли людьми на территории Республики Казахстан, разрешение на временное проживание оформляется по ходатайству местного исполнительного органа на шесть месяцев с возможностью продления, но не более трех месяцев.</w:t>
      </w:r>
    </w:p>
    <w:bookmarkEnd w:id="66"/>
    <w:bookmarkStart w:name="z249" w:id="67"/>
    <w:p>
      <w:pPr>
        <w:spacing w:after="0"/>
        <w:ind w:left="0"/>
        <w:jc w:val="both"/>
      </w:pPr>
      <w:r>
        <w:rPr>
          <w:rFonts w:ascii="Times New Roman"/>
          <w:b w:val="false"/>
          <w:i w:val="false"/>
          <w:color w:val="000000"/>
          <w:sz w:val="28"/>
        </w:rPr>
        <w:t>
      От получения разрешения на временное проживание освобождаются иммигранты:</w:t>
      </w:r>
    </w:p>
    <w:bookmarkEnd w:id="67"/>
    <w:bookmarkStart w:name="z250" w:id="68"/>
    <w:p>
      <w:pPr>
        <w:spacing w:after="0"/>
        <w:ind w:left="0"/>
        <w:jc w:val="both"/>
      </w:pPr>
      <w:r>
        <w:rPr>
          <w:rFonts w:ascii="Times New Roman"/>
          <w:b w:val="false"/>
          <w:i w:val="false"/>
          <w:color w:val="000000"/>
          <w:sz w:val="28"/>
        </w:rPr>
        <w:t>
      прибывшие в Республику Казахстан с визой Республики Казахстан;</w:t>
      </w:r>
    </w:p>
    <w:bookmarkEnd w:id="68"/>
    <w:bookmarkStart w:name="z251" w:id="69"/>
    <w:p>
      <w:pPr>
        <w:spacing w:after="0"/>
        <w:ind w:left="0"/>
        <w:jc w:val="both"/>
      </w:pPr>
      <w:r>
        <w:rPr>
          <w:rFonts w:ascii="Times New Roman"/>
          <w:b w:val="false"/>
          <w:i w:val="false"/>
          <w:color w:val="000000"/>
          <w:sz w:val="28"/>
        </w:rPr>
        <w:t>
      обладающие дипломатическим или служебным паспортом;</w:t>
      </w:r>
    </w:p>
    <w:bookmarkEnd w:id="69"/>
    <w:bookmarkStart w:name="z252" w:id="70"/>
    <w:p>
      <w:pPr>
        <w:spacing w:after="0"/>
        <w:ind w:left="0"/>
        <w:jc w:val="both"/>
      </w:pPr>
      <w:r>
        <w:rPr>
          <w:rFonts w:ascii="Times New Roman"/>
          <w:b w:val="false"/>
          <w:i w:val="false"/>
          <w:color w:val="000000"/>
          <w:sz w:val="28"/>
        </w:rPr>
        <w:t>
      не достигшие 16-летнего возраста.</w:t>
      </w:r>
    </w:p>
    <w:bookmarkEnd w:id="70"/>
    <w:bookmarkStart w:name="z253" w:id="71"/>
    <w:p>
      <w:pPr>
        <w:spacing w:after="0"/>
        <w:ind w:left="0"/>
        <w:jc w:val="both"/>
      </w:pPr>
      <w:r>
        <w:rPr>
          <w:rFonts w:ascii="Times New Roman"/>
          <w:b w:val="false"/>
          <w:i w:val="false"/>
          <w:color w:val="000000"/>
          <w:sz w:val="28"/>
        </w:rPr>
        <w:t>
      При перемене иммигрантом временного места жительства в Республике Казахстан принимающее лицо в течение трех рабочих дней уведомляет об этом органы внутренних дел.</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постановления Правительства РК от 10.10.2022 </w:t>
      </w:r>
      <w:r>
        <w:rPr>
          <w:rFonts w:ascii="Times New Roman"/>
          <w:b w:val="false"/>
          <w:i w:val="false"/>
          <w:color w:val="000000"/>
          <w:sz w:val="28"/>
        </w:rPr>
        <w:t>№ 807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Правительства РК от 12.02.2024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72"/>
    <w:p>
      <w:pPr>
        <w:spacing w:after="0"/>
        <w:ind w:left="0"/>
        <w:jc w:val="both"/>
      </w:pPr>
      <w:r>
        <w:rPr>
          <w:rFonts w:ascii="Times New Roman"/>
          <w:b w:val="false"/>
          <w:i w:val="false"/>
          <w:color w:val="000000"/>
          <w:sz w:val="28"/>
        </w:rPr>
        <w:t>
      11. Иммигрантам, обратившимся в органы внутренних дел за разрешением на постоянное проживание в Республике Казахстан, оформляется разрешение на временное проживание на период, необходимый для рассмотрения ходатайства, но не более, чем на девяносто календарных дней.</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постановления Правительства РК от 02.06.2020 </w:t>
      </w:r>
      <w:r>
        <w:rPr>
          <w:rFonts w:ascii="Times New Roman"/>
          <w:b w:val="false"/>
          <w:i w:val="false"/>
          <w:color w:val="000000"/>
          <w:sz w:val="28"/>
        </w:rPr>
        <w:t>№ 342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постановлением Правительства РК от 02.06.2020 </w:t>
      </w:r>
      <w:r>
        <w:rPr>
          <w:rFonts w:ascii="Times New Roman"/>
          <w:b w:val="false"/>
          <w:i w:val="false"/>
          <w:color w:val="000000"/>
          <w:sz w:val="28"/>
        </w:rPr>
        <w:t>№ 342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73"/>
    <w:p>
      <w:pPr>
        <w:spacing w:after="0"/>
        <w:ind w:left="0"/>
        <w:jc w:val="both"/>
      </w:pPr>
      <w:r>
        <w:rPr>
          <w:rFonts w:ascii="Times New Roman"/>
          <w:b w:val="false"/>
          <w:i w:val="false"/>
          <w:color w:val="000000"/>
          <w:sz w:val="28"/>
        </w:rPr>
        <w:t>
      13. Иммигранты, прибывающие с целью осуществления трудовой деятельности, делятся на следующие категории:</w:t>
      </w:r>
    </w:p>
    <w:bookmarkEnd w:id="73"/>
    <w:bookmarkStart w:name="z172" w:id="74"/>
    <w:p>
      <w:pPr>
        <w:spacing w:after="0"/>
        <w:ind w:left="0"/>
        <w:jc w:val="both"/>
      </w:pPr>
      <w:r>
        <w:rPr>
          <w:rFonts w:ascii="Times New Roman"/>
          <w:b w:val="false"/>
          <w:i w:val="false"/>
          <w:color w:val="000000"/>
          <w:sz w:val="28"/>
        </w:rPr>
        <w:t>
      1) иностранные работники – иммигранты:</w:t>
      </w:r>
    </w:p>
    <w:bookmarkEnd w:id="74"/>
    <w:bookmarkStart w:name="z173" w:id="75"/>
    <w:p>
      <w:pPr>
        <w:spacing w:after="0"/>
        <w:ind w:left="0"/>
        <w:jc w:val="both"/>
      </w:pPr>
      <w:r>
        <w:rPr>
          <w:rFonts w:ascii="Times New Roman"/>
          <w:b w:val="false"/>
          <w:i w:val="false"/>
          <w:color w:val="000000"/>
          <w:sz w:val="28"/>
        </w:rPr>
        <w:t>
      прибывшие для самостоятельного трудоустройства по профессиям, востребованным в приоритетных отраслях экономики (видах экономической деятельности);</w:t>
      </w:r>
    </w:p>
    <w:bookmarkEnd w:id="75"/>
    <w:bookmarkStart w:name="z174" w:id="76"/>
    <w:p>
      <w:pPr>
        <w:spacing w:after="0"/>
        <w:ind w:left="0"/>
        <w:jc w:val="both"/>
      </w:pPr>
      <w:r>
        <w:rPr>
          <w:rFonts w:ascii="Times New Roman"/>
          <w:b w:val="false"/>
          <w:i w:val="false"/>
          <w:color w:val="000000"/>
          <w:sz w:val="28"/>
        </w:rPr>
        <w:t>
      привлекаемые работодателями для осуществления трудовой деятельности на территории Республики Казахстан, в том числе прибывшие в рамках внутрикорпоративного перевода;</w:t>
      </w:r>
    </w:p>
    <w:bookmarkEnd w:id="76"/>
    <w:bookmarkStart w:name="z175" w:id="77"/>
    <w:p>
      <w:pPr>
        <w:spacing w:after="0"/>
        <w:ind w:left="0"/>
        <w:jc w:val="both"/>
      </w:pPr>
      <w:r>
        <w:rPr>
          <w:rFonts w:ascii="Times New Roman"/>
          <w:b w:val="false"/>
          <w:i w:val="false"/>
          <w:color w:val="000000"/>
          <w:sz w:val="28"/>
        </w:rPr>
        <w:t>
      2) бизнес-иммигранты – иммигранты, прибывшие с целью осуществления предпринимательской деятельности в соответствии с законодательством Республики Казахстан;</w:t>
      </w:r>
    </w:p>
    <w:bookmarkEnd w:id="77"/>
    <w:bookmarkStart w:name="z176" w:id="78"/>
    <w:p>
      <w:pPr>
        <w:spacing w:after="0"/>
        <w:ind w:left="0"/>
        <w:jc w:val="both"/>
      </w:pPr>
      <w:r>
        <w:rPr>
          <w:rFonts w:ascii="Times New Roman"/>
          <w:b w:val="false"/>
          <w:i w:val="false"/>
          <w:color w:val="000000"/>
          <w:sz w:val="28"/>
        </w:rPr>
        <w:t>
      3) сезонные иностранные работники – иммигранты, привлекаемые на работу работодателями на срок не более одного года для выполнения сезонных работ, которые в силу климатических или иных природных условий выполняются в течение определенного периода (сезона), согласно перечню профессий, утверждаемому уполномоченным органом по вопросам миграции населения по согласованию с уполномоченными государственными органами, осуществляющими руководство соответствующей сферой государственного управления;</w:t>
      </w:r>
    </w:p>
    <w:bookmarkEnd w:id="78"/>
    <w:bookmarkStart w:name="z177" w:id="79"/>
    <w:p>
      <w:pPr>
        <w:spacing w:after="0"/>
        <w:ind w:left="0"/>
        <w:jc w:val="both"/>
      </w:pPr>
      <w:r>
        <w:rPr>
          <w:rFonts w:ascii="Times New Roman"/>
          <w:b w:val="false"/>
          <w:i w:val="false"/>
          <w:color w:val="000000"/>
          <w:sz w:val="28"/>
        </w:rPr>
        <w:t>
      4) трудовые иммигранты – иммигранты, прибывшие в Республику Казахстан в качестве домашних работников с целью выполнения работ (оказания услуг) у работодателей – физических лиц в домашнем хозяйстве на основании разрешения трудовому иммигранту.</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постановления Правительства РК от 22.10.2020 </w:t>
      </w:r>
      <w:r>
        <w:rPr>
          <w:rFonts w:ascii="Times New Roman"/>
          <w:b w:val="false"/>
          <w:i w:val="false"/>
          <w:color w:val="000000"/>
          <w:sz w:val="28"/>
        </w:rPr>
        <w:t>№ 691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80"/>
    <w:p>
      <w:pPr>
        <w:spacing w:after="0"/>
        <w:ind w:left="0"/>
        <w:jc w:val="both"/>
      </w:pPr>
      <w:r>
        <w:rPr>
          <w:rFonts w:ascii="Times New Roman"/>
          <w:b w:val="false"/>
          <w:i w:val="false"/>
          <w:color w:val="000000"/>
          <w:sz w:val="28"/>
        </w:rPr>
        <w:t>
      14. Привлечение иностранной рабочей силы, а также осуществление трудовой деятельности иммигрантами, временно пребывающими в Республике Казахстан, осуществляются на основании разрешения местного исполнительного органа в пределах квоты, устанавливаемой уполномоченным органом по вопросам миграции населения, если иное не предусмотрено законодательством Республики Казахстан в области миграции населения и/или международными договорами Республики Казахстан, ратифицированными Республикой Казахстан.</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постановления Правительства РК от 04.03.2022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81"/>
    <w:p>
      <w:pPr>
        <w:spacing w:after="0"/>
        <w:ind w:left="0"/>
        <w:jc w:val="both"/>
      </w:pPr>
      <w:r>
        <w:rPr>
          <w:rFonts w:ascii="Times New Roman"/>
          <w:b w:val="false"/>
          <w:i w:val="false"/>
          <w:color w:val="000000"/>
          <w:sz w:val="28"/>
        </w:rPr>
        <w:t xml:space="preserve">
      15. В случае неисполнения бизнес-иммигрантами обязанностей,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миграции населения", органы внутренних дел на основании ходатайства местных исполнительных органов принимают решение о сокращении срока пребывания бизнес-иммигрантов на срок, необходимый для их добровольного выезда.</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постановления Правительства РК от 12.02.2024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82"/>
    <w:p>
      <w:pPr>
        <w:spacing w:after="0"/>
        <w:ind w:left="0"/>
        <w:jc w:val="both"/>
      </w:pPr>
      <w:r>
        <w:rPr>
          <w:rFonts w:ascii="Times New Roman"/>
          <w:b w:val="false"/>
          <w:i w:val="false"/>
          <w:color w:val="000000"/>
          <w:sz w:val="28"/>
        </w:rPr>
        <w:t>
      16. Сезонные иностранные работники, иммигранты, прибывающие по гуманитарным мотивам, оформляют разрешение на временное проживание на общих основаниях, если иное не предусмотрено законодательством Республики Казахстан в области миграции населения и/или международными договорами, ратифицированными Республикой Казахстан.</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постановления Правительства РК от 22.10.2020 </w:t>
      </w:r>
      <w:r>
        <w:rPr>
          <w:rFonts w:ascii="Times New Roman"/>
          <w:b w:val="false"/>
          <w:i w:val="false"/>
          <w:color w:val="000000"/>
          <w:sz w:val="28"/>
        </w:rPr>
        <w:t>№ 691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83"/>
    <w:p>
      <w:pPr>
        <w:spacing w:after="0"/>
        <w:ind w:left="0"/>
        <w:jc w:val="left"/>
      </w:pPr>
      <w:r>
        <w:rPr>
          <w:rFonts w:ascii="Times New Roman"/>
          <w:b/>
          <w:i w:val="false"/>
          <w:color w:val="000000"/>
        </w:rPr>
        <w:t xml:space="preserve"> 3. Порядок въезда и пребывания граждан отдельных иностранных государств в Республике Казахстан, а также их выезда из Республики Казахстан</w:t>
      </w:r>
    </w:p>
    <w:bookmarkEnd w:id="8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Действие п. 17 приостановлено до 23:59 часов 31.12.2021 постановлением Правительства РК от 17.04.2020 </w:t>
      </w:r>
      <w:r>
        <w:rPr>
          <w:rFonts w:ascii="Times New Roman"/>
          <w:b w:val="false"/>
          <w:i w:val="false"/>
          <w:color w:val="ff0000"/>
          <w:sz w:val="28"/>
        </w:rPr>
        <w:t>№ 220</w:t>
      </w:r>
      <w:r>
        <w:rPr>
          <w:rFonts w:ascii="Times New Roman"/>
          <w:b w:val="false"/>
          <w:i w:val="false"/>
          <w:color w:val="ff0000"/>
          <w:sz w:val="28"/>
        </w:rPr>
        <w:t>.</w:t>
      </w:r>
    </w:p>
    <w:p>
      <w:pPr>
        <w:spacing w:after="0"/>
        <w:ind w:left="0"/>
        <w:jc w:val="both"/>
      </w:pPr>
      <w:r>
        <w:rPr>
          <w:rFonts w:ascii="Times New Roman"/>
          <w:b w:val="false"/>
          <w:i w:val="false"/>
          <w:color w:val="000000"/>
          <w:sz w:val="28"/>
        </w:rPr>
        <w:t>
      17. Граждане Австралийского Союза, Соединенных Штатов Америки, Австрийской Республики, Королевства Бахрейн, Королевства Бельгия, Республики Болгария, Объединенных Арабских Эмиратов, Святого Престола Ватикан, Социалистической Республики Вьетнам, Федеративной Республики Германия, Греческой Республики, Королевства Дания, Новой Зеландии, Японии, Государства Израиль, Республики Ирландия, Республики Исландия, Королевства Испания, Республики Индонезия, Итальянской Республики, Канады, Государства Катар, Республики Кипр, Республики Колумбия, Республики Корея, Государства Кувейт, Латвийской Республики, Литовской Республики, Княжества Лихтенштейн, Великого Герцогства Люксембург, Венгрии, Малайзии, Республики Мальта, Соединенных Штатов Мексики, Княжества Монако, Королевства Нидерландов, Королевства Норвегия, Султаната Оман, Республики Польша, Португальской Республики, Румынии, Королевства Саудовская Аравия, Республики Сингапур, Словацкой Республики, Республики Словения, Королевства Таиланд, Турецкой Республики, Соединенного Королевства Великобритании и Северной Ирландии, Республики Филиппины, Финляндской Республики, Французской Республики, Республики Хорватия, Чешской Республики, Республики Чили, Швейцарской Конфедерации, Королевства Швеция и Эстонской Республики въезжают в Республику Казахстан и выезжают из Республики Казахстан без виз, если период их пребывания в Республике Казахстан не превышает тридцати календарных дней с момента пересечения Государственной границы Республики Казахстан, суммарно девяносто календарных дней в течение каждого периода в сто восемьдесят календарных дней.</w:t>
      </w:r>
    </w:p>
    <w:bookmarkStart w:name="z181" w:id="84"/>
    <w:p>
      <w:pPr>
        <w:spacing w:after="0"/>
        <w:ind w:left="0"/>
        <w:jc w:val="both"/>
      </w:pPr>
      <w:r>
        <w:rPr>
          <w:rFonts w:ascii="Times New Roman"/>
          <w:b w:val="false"/>
          <w:i w:val="false"/>
          <w:color w:val="000000"/>
          <w:sz w:val="28"/>
        </w:rPr>
        <w:t>
      Граждане Исламской Республики Иран, Китайской Народной Республики и Республики Индия въезжают в Республику Казахстан и выезжают из Республики Казахстан без виз, если период их пребывания в Республике Казахстан не превышает четырнадцать календарных дней с момента пересечения Государственной границы Республики Казахстан, суммарно сорок два календарных дня в течение каждого периода в сто восемьдесят календарных дней.</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постановления Правительства РК от 02.06.2020 </w:t>
      </w:r>
      <w:r>
        <w:rPr>
          <w:rFonts w:ascii="Times New Roman"/>
          <w:b w:val="false"/>
          <w:i w:val="false"/>
          <w:color w:val="000000"/>
          <w:sz w:val="28"/>
        </w:rPr>
        <w:t>№ 342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Правительства РК от 07.07.2022 </w:t>
      </w:r>
      <w:r>
        <w:rPr>
          <w:rFonts w:ascii="Times New Roman"/>
          <w:b w:val="false"/>
          <w:i w:val="false"/>
          <w:color w:val="000000"/>
          <w:sz w:val="28"/>
        </w:rPr>
        <w:t>№ 464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9" w:id="85"/>
    <w:p>
      <w:pPr>
        <w:spacing w:after="0"/>
        <w:ind w:left="0"/>
        <w:jc w:val="both"/>
      </w:pPr>
      <w:r>
        <w:rPr>
          <w:rFonts w:ascii="Times New Roman"/>
          <w:b w:val="false"/>
          <w:i w:val="false"/>
          <w:color w:val="000000"/>
          <w:sz w:val="28"/>
        </w:rPr>
        <w:t xml:space="preserve">
      18. Органы внутренних дел Республики Казахстан при подаче заявлений о продлении пребывания на территории Республики Казахстан свыше тридцати календарных дней с деловыми целями гражданами государств, указанных в части первой </w:t>
      </w:r>
      <w:r>
        <w:rPr>
          <w:rFonts w:ascii="Times New Roman"/>
          <w:b w:val="false"/>
          <w:i w:val="false"/>
          <w:color w:val="000000"/>
          <w:sz w:val="28"/>
        </w:rPr>
        <w:t>пункта 17</w:t>
      </w:r>
      <w:r>
        <w:rPr>
          <w:rFonts w:ascii="Times New Roman"/>
          <w:b w:val="false"/>
          <w:i w:val="false"/>
          <w:color w:val="000000"/>
          <w:sz w:val="28"/>
        </w:rPr>
        <w:t xml:space="preserve"> настоящих Правил, осуществляют выдачу однократных виз категории "деловая" сроком до тридцати календарных дней.</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постановления Правительства РК от 07.07.2022 </w:t>
      </w:r>
      <w:r>
        <w:rPr>
          <w:rFonts w:ascii="Times New Roman"/>
          <w:b w:val="false"/>
          <w:i w:val="false"/>
          <w:color w:val="000000"/>
          <w:sz w:val="28"/>
        </w:rPr>
        <w:t>№ 464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0" w:id="86"/>
    <w:p>
      <w:pPr>
        <w:spacing w:after="0"/>
        <w:ind w:left="0"/>
        <w:jc w:val="both"/>
      </w:pPr>
      <w:r>
        <w:rPr>
          <w:rFonts w:ascii="Times New Roman"/>
          <w:b w:val="false"/>
          <w:i w:val="false"/>
          <w:color w:val="000000"/>
          <w:sz w:val="28"/>
        </w:rPr>
        <w:t>
      19. Органы внутренних дел Республики Казахстан при наличии ходатайства уполномоченного органа по инвестициям, подтверждающего статус инвестора граждан государств, указанных в пункте 17 настоящих Правил, осуществляют выдачу однократных виз категории "инвесторская" сроком до девяносто календарных дней.</w:t>
      </w:r>
    </w:p>
    <w:bookmarkEnd w:id="86"/>
    <w:bookmarkStart w:name="z45" w:id="87"/>
    <w:p>
      <w:pPr>
        <w:spacing w:after="0"/>
        <w:ind w:left="0"/>
        <w:jc w:val="both"/>
      </w:pPr>
      <w:r>
        <w:rPr>
          <w:rFonts w:ascii="Times New Roman"/>
          <w:b w:val="false"/>
          <w:i w:val="false"/>
          <w:color w:val="000000"/>
          <w:sz w:val="28"/>
        </w:rPr>
        <w:t xml:space="preserve">
      19-1. Органы внутренних дел Республики Казахстан при наличии ходатайства администрации МФЦА, подтверждающего статус инвестиционного резидента МФЦА граждан государств, указанных в </w:t>
      </w:r>
      <w:r>
        <w:rPr>
          <w:rFonts w:ascii="Times New Roman"/>
          <w:b w:val="false"/>
          <w:i w:val="false"/>
          <w:color w:val="000000"/>
          <w:sz w:val="28"/>
        </w:rPr>
        <w:t>пункте 17</w:t>
      </w:r>
      <w:r>
        <w:rPr>
          <w:rFonts w:ascii="Times New Roman"/>
          <w:b w:val="false"/>
          <w:i w:val="false"/>
          <w:color w:val="000000"/>
          <w:sz w:val="28"/>
        </w:rPr>
        <w:t xml:space="preserve"> настоящих Правил, осуществляют выдачу виз категории "инвесторская" сроком до пяти лет, а также продление сроков их действия.</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19-1 в соответствии с постановлением Правительства РК от 17.03.2021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88"/>
    <w:p>
      <w:pPr>
        <w:spacing w:after="0"/>
        <w:ind w:left="0"/>
        <w:jc w:val="both"/>
      </w:pPr>
      <w:r>
        <w:rPr>
          <w:rFonts w:ascii="Times New Roman"/>
          <w:b w:val="false"/>
          <w:i w:val="false"/>
          <w:color w:val="000000"/>
          <w:sz w:val="28"/>
        </w:rPr>
        <w:t xml:space="preserve">
      20. Трудящиеся-мигранты из государств-членов Евразийского экономического союза и члены их семей въезжают в Республику Казахстан без виз, а также пребывают и выезжают из Республики Казахстан без виз в течение разрешенного срока пребывания, указанного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постановления Правительства РК от 22.10.2020 </w:t>
      </w:r>
      <w:r>
        <w:rPr>
          <w:rFonts w:ascii="Times New Roman"/>
          <w:b w:val="false"/>
          <w:i w:val="false"/>
          <w:color w:val="000000"/>
          <w:sz w:val="28"/>
        </w:rPr>
        <w:t>№ 691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89"/>
    <w:p>
      <w:pPr>
        <w:spacing w:after="0"/>
        <w:ind w:left="0"/>
        <w:jc w:val="both"/>
      </w:pPr>
      <w:r>
        <w:rPr>
          <w:rFonts w:ascii="Times New Roman"/>
          <w:b w:val="false"/>
          <w:i w:val="false"/>
          <w:color w:val="000000"/>
          <w:sz w:val="28"/>
        </w:rPr>
        <w:t>
      21. Иностранцы, осужденные по приговорам судов Республики Казахстан к лишению свободы, пребывают в Республике Казахстан без виз и разрешения на временное проживание.</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постановления Правительства РК от 02.06.2020 </w:t>
      </w:r>
      <w:r>
        <w:rPr>
          <w:rFonts w:ascii="Times New Roman"/>
          <w:b w:val="false"/>
          <w:i w:val="false"/>
          <w:color w:val="000000"/>
          <w:sz w:val="28"/>
        </w:rPr>
        <w:t>№ 342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90"/>
    <w:p>
      <w:pPr>
        <w:spacing w:after="0"/>
        <w:ind w:left="0"/>
        <w:jc w:val="left"/>
      </w:pPr>
      <w:r>
        <w:rPr>
          <w:rFonts w:ascii="Times New Roman"/>
          <w:b/>
          <w:i w:val="false"/>
          <w:color w:val="000000"/>
        </w:rPr>
        <w:t xml:space="preserve"> 4. Передвижение и транзитный проезд иммигрантов по территории Республики Казахстан и выбор ими места жительства в Республике Казахстан</w:t>
      </w:r>
    </w:p>
    <w:bookmarkEnd w:id="90"/>
    <w:bookmarkStart w:name="z34" w:id="91"/>
    <w:p>
      <w:pPr>
        <w:spacing w:after="0"/>
        <w:ind w:left="0"/>
        <w:jc w:val="both"/>
      </w:pPr>
      <w:r>
        <w:rPr>
          <w:rFonts w:ascii="Times New Roman"/>
          <w:b w:val="false"/>
          <w:i w:val="false"/>
          <w:color w:val="000000"/>
          <w:sz w:val="28"/>
        </w:rPr>
        <w:t xml:space="preserve">
      22. Иммигранты могут свободно передвигаться по территории Республики Казахстан, открытой для посещения иностранцами, и избирать место жительства в соответствии с порядком, установленным законодательством Республики Казахстан в области миграции населения. Ограничения в передвижении и выборе места жительства устанавливаются Правительством Республики Казахстан в соответствии с подпунктом 7)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государственных секретах".</w:t>
      </w:r>
    </w:p>
    <w:bookmarkEnd w:id="91"/>
    <w:bookmarkStart w:name="z35" w:id="92"/>
    <w:p>
      <w:pPr>
        <w:spacing w:after="0"/>
        <w:ind w:left="0"/>
        <w:jc w:val="both"/>
      </w:pPr>
      <w:r>
        <w:rPr>
          <w:rFonts w:ascii="Times New Roman"/>
          <w:b w:val="false"/>
          <w:i w:val="false"/>
          <w:color w:val="000000"/>
          <w:sz w:val="28"/>
        </w:rPr>
        <w:t>
      23. Порядок передвижения иностранцев по Республике Казахстан, а также их въезда в отдельные местности (территории), закрытые для посещения иностранцами, определяется Министерством внутренних дел Республики Казахстан по согласованию с Комитетом национальной безопасности Республики Казахстан.</w:t>
      </w:r>
    </w:p>
    <w:bookmarkEnd w:id="92"/>
    <w:bookmarkStart w:name="z36" w:id="93"/>
    <w:p>
      <w:pPr>
        <w:spacing w:after="0"/>
        <w:ind w:left="0"/>
        <w:jc w:val="both"/>
      </w:pPr>
      <w:r>
        <w:rPr>
          <w:rFonts w:ascii="Times New Roman"/>
          <w:b w:val="false"/>
          <w:i w:val="false"/>
          <w:color w:val="000000"/>
          <w:sz w:val="28"/>
        </w:rPr>
        <w:t>
      24. Для въезда в Республику Казахстан и выезда из Республики Казахстан иммигрантов, проезжающих через территорию Республики Казахстан транзитом, оформляются транзитные визы Республики Казахстан.</w:t>
      </w:r>
    </w:p>
    <w:bookmarkEnd w:id="93"/>
    <w:bookmarkStart w:name="z37" w:id="94"/>
    <w:p>
      <w:pPr>
        <w:spacing w:after="0"/>
        <w:ind w:left="0"/>
        <w:jc w:val="both"/>
      </w:pPr>
      <w:r>
        <w:rPr>
          <w:rFonts w:ascii="Times New Roman"/>
          <w:b w:val="false"/>
          <w:i w:val="false"/>
          <w:color w:val="000000"/>
          <w:sz w:val="28"/>
        </w:rPr>
        <w:t>
      25. Транзитный проезд иностранцев через территорию Республики Казахстан разрешается на срок не более пяти суток при наличии у них документов (визы), действительных для въезда в третью страну.</w:t>
      </w:r>
    </w:p>
    <w:bookmarkEnd w:id="94"/>
    <w:bookmarkStart w:name="z38" w:id="95"/>
    <w:p>
      <w:pPr>
        <w:spacing w:after="0"/>
        <w:ind w:left="0"/>
        <w:jc w:val="both"/>
      </w:pPr>
      <w:r>
        <w:rPr>
          <w:rFonts w:ascii="Times New Roman"/>
          <w:b w:val="false"/>
          <w:i w:val="false"/>
          <w:color w:val="000000"/>
          <w:sz w:val="28"/>
        </w:rPr>
        <w:t>
      26. Иностранцы, проезжающие через территорию Республики Казахстан транзитом в страну, с которой у государства их гражданства имеется соглашение о безвизовом въезде, оформляют транзитную визу Республики Казахстан.</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26-1. Исключен постановлением Правительства РК от 07.07.2022 </w:t>
      </w:r>
      <w:r>
        <w:rPr>
          <w:rFonts w:ascii="Times New Roman"/>
          <w:b w:val="false"/>
          <w:i w:val="false"/>
          <w:color w:val="000000"/>
          <w:sz w:val="28"/>
        </w:rPr>
        <w:t>№ 464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9" w:id="96"/>
    <w:p>
      <w:pPr>
        <w:spacing w:after="0"/>
        <w:ind w:left="0"/>
        <w:jc w:val="both"/>
      </w:pPr>
      <w:r>
        <w:rPr>
          <w:rFonts w:ascii="Times New Roman"/>
          <w:b w:val="false"/>
          <w:i w:val="false"/>
          <w:color w:val="000000"/>
          <w:sz w:val="28"/>
        </w:rPr>
        <w:t>
      27. В случаях нарушения законодательства Республики Казахстан в области миграции населения либо отсутствия дальнейших оснований пребывания в Республике Казахстан иммигрантов, сокращается срок их пребывания в Республике Казахстан.</w:t>
      </w:r>
    </w:p>
    <w:bookmarkEnd w:id="96"/>
    <w:bookmarkStart w:name="z156" w:id="97"/>
    <w:p>
      <w:pPr>
        <w:spacing w:after="0"/>
        <w:ind w:left="0"/>
        <w:jc w:val="both"/>
      </w:pPr>
      <w:r>
        <w:rPr>
          <w:rFonts w:ascii="Times New Roman"/>
          <w:b w:val="false"/>
          <w:i w:val="false"/>
          <w:color w:val="000000"/>
          <w:sz w:val="28"/>
        </w:rPr>
        <w:t>
      Иммигранты, нарушившие правила пребывания в Республике Казахстан, то есть проживающие без документов на право жительства или по недействительным документам, уклоняющиеся от выезда по истечении определенного им срока пребывания, а также не соблюдающие правила транзитного проезда через территорию Республики Казахстан, подлежат административной ответственности в соответствии с законами Республики Казахстан в области миграции населения.</w:t>
      </w:r>
    </w:p>
    <w:bookmarkEnd w:id="97"/>
    <w:bookmarkStart w:name="z157" w:id="98"/>
    <w:p>
      <w:pPr>
        <w:spacing w:after="0"/>
        <w:ind w:left="0"/>
        <w:jc w:val="both"/>
      </w:pPr>
      <w:r>
        <w:rPr>
          <w:rFonts w:ascii="Times New Roman"/>
          <w:b w:val="false"/>
          <w:i w:val="false"/>
          <w:color w:val="000000"/>
          <w:sz w:val="28"/>
        </w:rPr>
        <w:t>
      В случаях выявления нарушений законодательства Республики Казахстан в области миграции населения в пунктах пропуска на Государственной границе Республики Казахстан, влекущих взыскание в виде предупреждения, штрафа, и признания факта правонарушения иностранцем или лицом без гражданства, иностранец или лицо без гражданства выезжают за пределы страны на основании вынесенного процессуального решения органами внутренних дел либо Пограничной службы Комитета национальной безопасности Республики Казахстан.</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постановления Правительства РК от 02.06.2020 </w:t>
      </w:r>
      <w:r>
        <w:rPr>
          <w:rFonts w:ascii="Times New Roman"/>
          <w:b w:val="false"/>
          <w:i w:val="false"/>
          <w:color w:val="000000"/>
          <w:sz w:val="28"/>
        </w:rPr>
        <w:t>№ 342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99"/>
    <w:p>
      <w:pPr>
        <w:spacing w:after="0"/>
        <w:ind w:left="0"/>
        <w:jc w:val="both"/>
      </w:pPr>
      <w:r>
        <w:rPr>
          <w:rFonts w:ascii="Times New Roman"/>
          <w:b w:val="false"/>
          <w:i w:val="false"/>
          <w:color w:val="000000"/>
          <w:sz w:val="28"/>
        </w:rPr>
        <w:t>
      28. Решения о сокращении срока пребывания иммигрантов в Республике Казахстан принимаются органами внутренних дел.</w:t>
      </w:r>
    </w:p>
    <w:bookmarkEnd w:id="99"/>
    <w:bookmarkStart w:name="z41" w:id="100"/>
    <w:p>
      <w:pPr>
        <w:spacing w:after="0"/>
        <w:ind w:left="0"/>
        <w:jc w:val="both"/>
      </w:pPr>
      <w:r>
        <w:rPr>
          <w:rFonts w:ascii="Times New Roman"/>
          <w:b w:val="false"/>
          <w:i w:val="false"/>
          <w:color w:val="000000"/>
          <w:sz w:val="28"/>
        </w:rPr>
        <w:t>
      29. При вынесении судом решения о выдворении иностранцев и лиц без гражданства допускаются их задержание и содержание в специальных учреждениях органов внутренних дел на срок, необходимый для организации выдворения, но не более чем на тридцать суток.</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в редакции постановления Правительства РК от 17.03.2021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101"/>
    <w:p>
      <w:pPr>
        <w:spacing w:after="0"/>
        <w:ind w:left="0"/>
        <w:jc w:val="both"/>
      </w:pPr>
      <w:r>
        <w:rPr>
          <w:rFonts w:ascii="Times New Roman"/>
          <w:b w:val="false"/>
          <w:i w:val="false"/>
          <w:color w:val="000000"/>
          <w:sz w:val="28"/>
        </w:rPr>
        <w:t>
      30. Иммигрант может в гражданском процессуальном порядке обжаловать решение о его выдворении из Республики Казахстан.</w:t>
      </w:r>
    </w:p>
    <w:bookmarkEnd w:id="101"/>
    <w:bookmarkStart w:name="z43" w:id="102"/>
    <w:p>
      <w:pPr>
        <w:spacing w:after="0"/>
        <w:ind w:left="0"/>
        <w:jc w:val="both"/>
      </w:pPr>
      <w:r>
        <w:rPr>
          <w:rFonts w:ascii="Times New Roman"/>
          <w:b w:val="false"/>
          <w:i w:val="false"/>
          <w:color w:val="000000"/>
          <w:sz w:val="28"/>
        </w:rPr>
        <w:t>
      31. Вопрос об ответственности за нарушение порядка пребывания иммигрантами, пользующимися привилегиями и иммунитетами, в соответствии с законодательством Республики Казахстан и международными договорами, ратифицированными Республикой Казахстан, а также о сокращении срока их пребывания на территории Республики Казахстан разрешается по дипломатическим каналам.</w:t>
      </w:r>
    </w:p>
    <w:bookmarkEnd w:id="102"/>
    <w:bookmarkStart w:name="z206" w:id="103"/>
    <w:p>
      <w:pPr>
        <w:spacing w:after="0"/>
        <w:ind w:left="0"/>
        <w:jc w:val="both"/>
      </w:pPr>
      <w:r>
        <w:rPr>
          <w:rFonts w:ascii="Times New Roman"/>
          <w:b w:val="false"/>
          <w:i w:val="false"/>
          <w:color w:val="000000"/>
          <w:sz w:val="28"/>
        </w:rPr>
        <w:t>
      32. Иммигранты, выявленные и идентифицированные в качестве жертв торговли людьми на территории Республики Казахстан, не подлежат выдворению за пределы Республики Казахстан в государство их происхождения (страну гражданства иностранца) до завершения процесса предоставления гарантированного объема специальных социальных услуг согласно действующему законодательству Республики Казахстан в сфере предоставления специальных социальных услуг, в течение которого принимают решение об обращении в правоохранительные органы и сотрудничестве с ними.</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пунктом 32 в соответствии с постановлением Правительства РК от 10.10.2022 </w:t>
      </w:r>
      <w:r>
        <w:rPr>
          <w:rFonts w:ascii="Times New Roman"/>
          <w:b w:val="false"/>
          <w:i w:val="false"/>
          <w:color w:val="000000"/>
          <w:sz w:val="28"/>
        </w:rPr>
        <w:t>№ 807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въезда и пребывания</w:t>
            </w:r>
            <w:r>
              <w:br/>
            </w:r>
            <w:r>
              <w:rPr>
                <w:rFonts w:ascii="Times New Roman"/>
                <w:b w:val="false"/>
                <w:i w:val="false"/>
                <w:color w:val="000000"/>
                <w:sz w:val="20"/>
              </w:rPr>
              <w:t>иммигрантов в Республике</w:t>
            </w:r>
            <w:r>
              <w:br/>
            </w:r>
            <w:r>
              <w:rPr>
                <w:rFonts w:ascii="Times New Roman"/>
                <w:b w:val="false"/>
                <w:i w:val="false"/>
                <w:color w:val="000000"/>
                <w:sz w:val="20"/>
              </w:rPr>
              <w:t>Казахстан, а также их выезда из</w:t>
            </w:r>
            <w:r>
              <w:br/>
            </w:r>
            <w:r>
              <w:rPr>
                <w:rFonts w:ascii="Times New Roman"/>
                <w:b w:val="false"/>
                <w:i w:val="false"/>
                <w:color w:val="000000"/>
                <w:sz w:val="20"/>
              </w:rPr>
              <w:t xml:space="preserve">Республики Казахстан и </w:t>
            </w:r>
            <w:r>
              <w:br/>
            </w:r>
            <w:r>
              <w:rPr>
                <w:rFonts w:ascii="Times New Roman"/>
                <w:b w:val="false"/>
                <w:i w:val="false"/>
                <w:color w:val="000000"/>
                <w:sz w:val="20"/>
              </w:rPr>
              <w:t>Правилам осуществления</w:t>
            </w:r>
            <w:r>
              <w:br/>
            </w:r>
            <w:r>
              <w:rPr>
                <w:rFonts w:ascii="Times New Roman"/>
                <w:b w:val="false"/>
                <w:i w:val="false"/>
                <w:color w:val="000000"/>
                <w:sz w:val="20"/>
              </w:rPr>
              <w:t>миграционного контроля, а</w:t>
            </w:r>
            <w:r>
              <w:br/>
            </w:r>
            <w:r>
              <w:rPr>
                <w:rFonts w:ascii="Times New Roman"/>
                <w:b w:val="false"/>
                <w:i w:val="false"/>
                <w:color w:val="000000"/>
                <w:sz w:val="20"/>
              </w:rPr>
              <w:t xml:space="preserve">также учета иностранцев и лиц </w:t>
            </w:r>
            <w:r>
              <w:br/>
            </w:r>
            <w:r>
              <w:rPr>
                <w:rFonts w:ascii="Times New Roman"/>
                <w:b w:val="false"/>
                <w:i w:val="false"/>
                <w:color w:val="000000"/>
                <w:sz w:val="20"/>
              </w:rPr>
              <w:t xml:space="preserve">без гражданства, незаконно </w:t>
            </w:r>
            <w:r>
              <w:br/>
            </w:r>
            <w:r>
              <w:rPr>
                <w:rFonts w:ascii="Times New Roman"/>
                <w:b w:val="false"/>
                <w:i w:val="false"/>
                <w:color w:val="000000"/>
                <w:sz w:val="20"/>
              </w:rPr>
              <w:t xml:space="preserve">пересекающих Государственную </w:t>
            </w:r>
            <w:r>
              <w:br/>
            </w:r>
            <w:r>
              <w:rPr>
                <w:rFonts w:ascii="Times New Roman"/>
                <w:b w:val="false"/>
                <w:i w:val="false"/>
                <w:color w:val="000000"/>
                <w:sz w:val="20"/>
              </w:rPr>
              <w:t xml:space="preserve">границу Республики Казахстан, </w:t>
            </w:r>
            <w:r>
              <w:br/>
            </w:r>
            <w:r>
              <w:rPr>
                <w:rFonts w:ascii="Times New Roman"/>
                <w:b w:val="false"/>
                <w:i w:val="false"/>
                <w:color w:val="000000"/>
                <w:sz w:val="20"/>
              </w:rPr>
              <w:t>незаконно пребывающих</w:t>
            </w:r>
            <w:r>
              <w:br/>
            </w:r>
            <w:r>
              <w:rPr>
                <w:rFonts w:ascii="Times New Roman"/>
                <w:b w:val="false"/>
                <w:i w:val="false"/>
                <w:color w:val="000000"/>
                <w:sz w:val="20"/>
              </w:rPr>
              <w:t xml:space="preserve">на территории Республики </w:t>
            </w:r>
            <w:r>
              <w:br/>
            </w:r>
            <w:r>
              <w:rPr>
                <w:rFonts w:ascii="Times New Roman"/>
                <w:b w:val="false"/>
                <w:i w:val="false"/>
                <w:color w:val="000000"/>
                <w:sz w:val="20"/>
              </w:rPr>
              <w:t xml:space="preserve">Казахстан, а также лиц, которым </w:t>
            </w:r>
            <w:r>
              <w:br/>
            </w:r>
            <w:r>
              <w:rPr>
                <w:rFonts w:ascii="Times New Roman"/>
                <w:b w:val="false"/>
                <w:i w:val="false"/>
                <w:color w:val="000000"/>
                <w:sz w:val="20"/>
              </w:rPr>
              <w:t xml:space="preserve">запрещен въезд на территорию </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Правила дополнены приложением в соответствии с постановлением Правительства РК от 02.06.2020 </w:t>
      </w:r>
      <w:r>
        <w:rPr>
          <w:rFonts w:ascii="Times New Roman"/>
          <w:b w:val="false"/>
          <w:i w:val="false"/>
          <w:color w:val="ff0000"/>
          <w:sz w:val="28"/>
        </w:rPr>
        <w:t>№ 342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7" w:id="104"/>
    <w:p>
      <w:pPr>
        <w:spacing w:after="0"/>
        <w:ind w:left="0"/>
        <w:jc w:val="both"/>
      </w:pPr>
      <w:r>
        <w:rPr>
          <w:rFonts w:ascii="Times New Roman"/>
          <w:b w:val="false"/>
          <w:i w:val="false"/>
          <w:color w:val="000000"/>
          <w:sz w:val="28"/>
        </w:rPr>
        <w:t>
                                    Уведомление №__________</w:t>
      </w:r>
    </w:p>
    <w:bookmarkEnd w:id="104"/>
    <w:p>
      <w:pPr>
        <w:spacing w:after="0"/>
        <w:ind w:left="0"/>
        <w:jc w:val="both"/>
      </w:pPr>
      <w:bookmarkStart w:name="z168" w:id="105"/>
      <w:r>
        <w:rPr>
          <w:rFonts w:ascii="Times New Roman"/>
          <w:b w:val="false"/>
          <w:i w:val="false"/>
          <w:color w:val="000000"/>
          <w:sz w:val="28"/>
        </w:rPr>
        <w:t>
      Ф.И.О: _______________________________________________________</w:t>
      </w:r>
    </w:p>
    <w:bookmarkEnd w:id="105"/>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по паспорту на латинице или кириллице)</w:t>
      </w:r>
    </w:p>
    <w:p>
      <w:pPr>
        <w:spacing w:after="0"/>
        <w:ind w:left="0"/>
        <w:jc w:val="both"/>
      </w:pPr>
      <w:r>
        <w:rPr>
          <w:rFonts w:ascii="Times New Roman"/>
          <w:b w:val="false"/>
          <w:i w:val="false"/>
          <w:color w:val="000000"/>
          <w:sz w:val="28"/>
        </w:rPr>
        <w:t xml:space="preserve">       № паспорта: __________________________________________________</w:t>
      </w:r>
    </w:p>
    <w:p>
      <w:pPr>
        <w:spacing w:after="0"/>
        <w:ind w:left="0"/>
        <w:jc w:val="both"/>
      </w:pPr>
      <w:r>
        <w:rPr>
          <w:rFonts w:ascii="Times New Roman"/>
          <w:b w:val="false"/>
          <w:i w:val="false"/>
          <w:color w:val="000000"/>
          <w:sz w:val="28"/>
        </w:rPr>
        <w:t xml:space="preserve">                   (серия и номер паспорта иностранца)</w:t>
      </w:r>
    </w:p>
    <w:p>
      <w:pPr>
        <w:spacing w:after="0"/>
        <w:ind w:left="0"/>
        <w:jc w:val="both"/>
      </w:pPr>
      <w:r>
        <w:rPr>
          <w:rFonts w:ascii="Times New Roman"/>
          <w:b w:val="false"/>
          <w:i w:val="false"/>
          <w:color w:val="000000"/>
          <w:sz w:val="28"/>
        </w:rPr>
        <w:t xml:space="preserve">       Гражданство: _________________________________________________</w:t>
      </w:r>
    </w:p>
    <w:p>
      <w:pPr>
        <w:spacing w:after="0"/>
        <w:ind w:left="0"/>
        <w:jc w:val="both"/>
      </w:pPr>
      <w:r>
        <w:rPr>
          <w:rFonts w:ascii="Times New Roman"/>
          <w:b w:val="false"/>
          <w:i w:val="false"/>
          <w:color w:val="000000"/>
          <w:sz w:val="28"/>
        </w:rPr>
        <w:t xml:space="preserve">                               (гражданство иностранца)</w:t>
      </w:r>
    </w:p>
    <w:p>
      <w:pPr>
        <w:spacing w:after="0"/>
        <w:ind w:left="0"/>
        <w:jc w:val="both"/>
      </w:pPr>
      <w:r>
        <w:rPr>
          <w:rFonts w:ascii="Times New Roman"/>
          <w:b w:val="false"/>
          <w:i w:val="false"/>
          <w:color w:val="000000"/>
          <w:sz w:val="28"/>
        </w:rPr>
        <w:t xml:space="preserve">       Сроки пребывания: с "__" _______ 20__ года по "__" _______ 20__ года</w:t>
      </w:r>
    </w:p>
    <w:p>
      <w:pPr>
        <w:spacing w:after="0"/>
        <w:ind w:left="0"/>
        <w:jc w:val="both"/>
      </w:pPr>
      <w:r>
        <w:rPr>
          <w:rFonts w:ascii="Times New Roman"/>
          <w:b w:val="false"/>
          <w:i w:val="false"/>
          <w:color w:val="000000"/>
          <w:sz w:val="28"/>
        </w:rPr>
        <w:t xml:space="preserve">       Адрес проживания в РК: ________________________________________</w:t>
      </w:r>
    </w:p>
    <w:p>
      <w:pPr>
        <w:spacing w:after="0"/>
        <w:ind w:left="0"/>
        <w:jc w:val="both"/>
      </w:pPr>
      <w:r>
        <w:rPr>
          <w:rFonts w:ascii="Times New Roman"/>
          <w:b w:val="false"/>
          <w:i w:val="false"/>
          <w:color w:val="000000"/>
          <w:sz w:val="28"/>
        </w:rPr>
        <w:t xml:space="preserve">                                     (адрес полностью)</w:t>
      </w:r>
    </w:p>
    <w:p>
      <w:pPr>
        <w:spacing w:after="0"/>
        <w:ind w:left="0"/>
        <w:jc w:val="both"/>
      </w:pPr>
      <w:r>
        <w:rPr>
          <w:rFonts w:ascii="Times New Roman"/>
          <w:b w:val="false"/>
          <w:i w:val="false"/>
          <w:color w:val="000000"/>
          <w:sz w:val="28"/>
        </w:rPr>
        <w:t xml:space="preserve">       Орган, выдавший уведомление: __________________________________</w:t>
      </w:r>
    </w:p>
    <w:p>
      <w:pPr>
        <w:spacing w:after="0"/>
        <w:ind w:left="0"/>
        <w:jc w:val="both"/>
      </w:pPr>
      <w:r>
        <w:rPr>
          <w:rFonts w:ascii="Times New Roman"/>
          <w:b w:val="false"/>
          <w:i w:val="false"/>
          <w:color w:val="000000"/>
          <w:sz w:val="28"/>
        </w:rPr>
        <w:t xml:space="preserve">                               (наименование подразделения полиции)</w:t>
      </w:r>
    </w:p>
    <w:p>
      <w:pPr>
        <w:spacing w:after="0"/>
        <w:ind w:left="0"/>
        <w:jc w:val="both"/>
      </w:pPr>
      <w:r>
        <w:rPr>
          <w:rFonts w:ascii="Times New Roman"/>
          <w:b w:val="false"/>
          <w:i w:val="false"/>
          <w:color w:val="000000"/>
          <w:sz w:val="28"/>
        </w:rPr>
        <w:t xml:space="preserve">       Ответственный сотрудник: ______________________________________</w:t>
      </w:r>
    </w:p>
    <w:p>
      <w:pPr>
        <w:spacing w:after="0"/>
        <w:ind w:left="0"/>
        <w:jc w:val="both"/>
      </w:pPr>
      <w:r>
        <w:rPr>
          <w:rFonts w:ascii="Times New Roman"/>
          <w:b w:val="false"/>
          <w:i w:val="false"/>
          <w:color w:val="000000"/>
          <w:sz w:val="28"/>
        </w:rPr>
        <w:t xml:space="preserve">       Дата выдачи: "___" _________ 20___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06"/>
          <w:p>
            <w:pPr>
              <w:spacing w:after="20"/>
              <w:ind w:left="20"/>
              <w:jc w:val="both"/>
            </w:pPr>
          </w:p>
          <w:bookmarkEnd w:id="106"/>
          <w:p>
            <w:pPr>
              <w:spacing w:after="20"/>
              <w:ind w:left="20"/>
              <w:jc w:val="both"/>
            </w:pPr>
            <w:r>
              <w:drawing>
                <wp:inline distT="0" distB="0" distL="0" distR="0">
                  <wp:extent cx="14224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22400" cy="11176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ДЕЙСТВИТЕЛЕН ПРИ ПРЕДЪЯВЛЕНИИ НАЦИОНАЛЬНОГО ПАСПОРТА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21 января 2012 года № 148 </w:t>
            </w:r>
          </w:p>
        </w:tc>
      </w:tr>
    </w:tbl>
    <w:bookmarkStart w:name="z57" w:id="107"/>
    <w:p>
      <w:pPr>
        <w:spacing w:after="0"/>
        <w:ind w:left="0"/>
        <w:jc w:val="left"/>
      </w:pPr>
      <w:r>
        <w:rPr>
          <w:rFonts w:ascii="Times New Roman"/>
          <w:b/>
          <w:i w:val="false"/>
          <w:color w:val="000000"/>
        </w:rPr>
        <w:t xml:space="preserve"> Правила осуществления миграционного контроля, а также учета иностранцев и лиц без гражданства, незаконно пересекающих Государственную границу Республики Казахстан, незаконно пребывающих на территории Республики Казахстан, а также лиц, которым запрещен въезд на территорию Республики Казахстан </w:t>
      </w:r>
      <w:r>
        <w:rPr>
          <w:rFonts w:ascii="Times New Roman"/>
          <w:b/>
          <w:i w:val="false"/>
          <w:color w:val="000000"/>
        </w:rPr>
        <w:t>1. Общие положения</w:t>
      </w:r>
    </w:p>
    <w:bookmarkEnd w:id="107"/>
    <w:bookmarkStart w:name="z59" w:id="108"/>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от 22 июля 2011 года "</w:t>
      </w:r>
      <w:r>
        <w:rPr>
          <w:rFonts w:ascii="Times New Roman"/>
          <w:b w:val="false"/>
          <w:i w:val="false"/>
          <w:color w:val="000000"/>
          <w:sz w:val="28"/>
        </w:rPr>
        <w:t>О миграции населения</w:t>
      </w:r>
      <w:r>
        <w:rPr>
          <w:rFonts w:ascii="Times New Roman"/>
          <w:b w:val="false"/>
          <w:i w:val="false"/>
          <w:color w:val="000000"/>
          <w:sz w:val="28"/>
        </w:rPr>
        <w:t>", от 19 июня 1995 года "</w:t>
      </w:r>
      <w:r>
        <w:rPr>
          <w:rFonts w:ascii="Times New Roman"/>
          <w:b w:val="false"/>
          <w:i w:val="false"/>
          <w:color w:val="000000"/>
          <w:sz w:val="28"/>
        </w:rPr>
        <w:t>О правовом положении иностранцев</w:t>
      </w:r>
      <w:r>
        <w:rPr>
          <w:rFonts w:ascii="Times New Roman"/>
          <w:b w:val="false"/>
          <w:i w:val="false"/>
          <w:color w:val="000000"/>
          <w:sz w:val="28"/>
        </w:rPr>
        <w:t>" (далее – Правила) и определяют порядок:</w:t>
      </w:r>
    </w:p>
    <w:bookmarkEnd w:id="108"/>
    <w:bookmarkStart w:name="z60" w:id="109"/>
    <w:p>
      <w:pPr>
        <w:spacing w:after="0"/>
        <w:ind w:left="0"/>
        <w:jc w:val="both"/>
      </w:pPr>
      <w:r>
        <w:rPr>
          <w:rFonts w:ascii="Times New Roman"/>
          <w:b w:val="false"/>
          <w:i w:val="false"/>
          <w:color w:val="000000"/>
          <w:sz w:val="28"/>
        </w:rPr>
        <w:t>
      1) осуществления миграционного контроля;</w:t>
      </w:r>
    </w:p>
    <w:bookmarkEnd w:id="109"/>
    <w:bookmarkStart w:name="z61" w:id="110"/>
    <w:p>
      <w:pPr>
        <w:spacing w:after="0"/>
        <w:ind w:left="0"/>
        <w:jc w:val="both"/>
      </w:pPr>
      <w:r>
        <w:rPr>
          <w:rFonts w:ascii="Times New Roman"/>
          <w:b w:val="false"/>
          <w:i w:val="false"/>
          <w:color w:val="000000"/>
          <w:sz w:val="28"/>
        </w:rPr>
        <w:t>
      2) учета иностранцев и лиц без гражданства незаконно пересекающих Государственную границу Республики Казахстан, незаконно пребывающих на территории Республики Казахстан, а также лиц, которым запрещен въезд на территорию Республики Казахстан.</w:t>
      </w:r>
    </w:p>
    <w:bookmarkEnd w:id="110"/>
    <w:bookmarkStart w:name="z62" w:id="111"/>
    <w:p>
      <w:pPr>
        <w:spacing w:after="0"/>
        <w:ind w:left="0"/>
        <w:jc w:val="both"/>
      </w:pPr>
      <w:r>
        <w:rPr>
          <w:rFonts w:ascii="Times New Roman"/>
          <w:b w:val="false"/>
          <w:i w:val="false"/>
          <w:color w:val="000000"/>
          <w:sz w:val="28"/>
        </w:rPr>
        <w:t>
      2. Контроль за соблюдением требований настоящих Правил иностранцами и лицами без гражданства, а также должностными лицами и гражданами Республики Казахстан осуществляют органы внутренних дел Республики Казахстан (далее – органы внутренних дел) во взаимодействии с органами национальной безопасности Республики Казахстан (далее – органы национальной безопасности).</w:t>
      </w:r>
    </w:p>
    <w:bookmarkEnd w:id="111"/>
    <w:bookmarkStart w:name="z63" w:id="112"/>
    <w:p>
      <w:pPr>
        <w:spacing w:after="0"/>
        <w:ind w:left="0"/>
        <w:jc w:val="left"/>
      </w:pPr>
      <w:r>
        <w:rPr>
          <w:rFonts w:ascii="Times New Roman"/>
          <w:b/>
          <w:i w:val="false"/>
          <w:color w:val="000000"/>
        </w:rPr>
        <w:t xml:space="preserve"> 2. Осуществление миграционного контроля</w:t>
      </w:r>
    </w:p>
    <w:bookmarkEnd w:id="112"/>
    <w:bookmarkStart w:name="z64" w:id="113"/>
    <w:p>
      <w:pPr>
        <w:spacing w:after="0"/>
        <w:ind w:left="0"/>
        <w:jc w:val="both"/>
      </w:pPr>
      <w:r>
        <w:rPr>
          <w:rFonts w:ascii="Times New Roman"/>
          <w:b w:val="false"/>
          <w:i w:val="false"/>
          <w:color w:val="000000"/>
          <w:sz w:val="28"/>
        </w:rPr>
        <w:t>
      3. Миграционный контроль за порядком пребывания в Республике Казахстан иностранцев и лиц без гражданства осуществляют органы внутренних дел.</w:t>
      </w:r>
    </w:p>
    <w:bookmarkEnd w:id="113"/>
    <w:bookmarkStart w:name="z65" w:id="114"/>
    <w:p>
      <w:pPr>
        <w:spacing w:after="0"/>
        <w:ind w:left="0"/>
        <w:jc w:val="both"/>
      </w:pPr>
      <w:r>
        <w:rPr>
          <w:rFonts w:ascii="Times New Roman"/>
          <w:b w:val="false"/>
          <w:i w:val="false"/>
          <w:color w:val="000000"/>
          <w:sz w:val="28"/>
        </w:rPr>
        <w:t>
      4. Учет иммигрантов производится органами внутренних дел по месту временного проживания иммигрантов, в том числе посредством получения сведений через ЕИС "Беркут", визово-миграционный портал (www.vmp.gov.kz) ЕИС "Беркут", информационную систему "e-Qonaq" (www.eqonaq.kz) и информационную систему МВД РК.</w:t>
      </w:r>
    </w:p>
    <w:bookmarkEnd w:id="114"/>
    <w:bookmarkStart w:name="z14" w:id="115"/>
    <w:p>
      <w:pPr>
        <w:spacing w:after="0"/>
        <w:ind w:left="0"/>
        <w:jc w:val="both"/>
      </w:pPr>
      <w:r>
        <w:rPr>
          <w:rFonts w:ascii="Times New Roman"/>
          <w:b w:val="false"/>
          <w:i w:val="false"/>
          <w:color w:val="000000"/>
          <w:sz w:val="28"/>
        </w:rPr>
        <w:t>
      Иностранцы, въезжающие с визой Республики Казахстан, при пересечении Государственной границы автоматически учитываются через ЕИС "Беркут" по адресу, указанному приглашающей стороной при оформлении приглашения.</w:t>
      </w:r>
    </w:p>
    <w:bookmarkEnd w:id="115"/>
    <w:bookmarkStart w:name="z15" w:id="116"/>
    <w:p>
      <w:pPr>
        <w:spacing w:after="0"/>
        <w:ind w:left="0"/>
        <w:jc w:val="both"/>
      </w:pPr>
      <w:r>
        <w:rPr>
          <w:rFonts w:ascii="Times New Roman"/>
          <w:b w:val="false"/>
          <w:i w:val="false"/>
          <w:color w:val="000000"/>
          <w:sz w:val="28"/>
        </w:rPr>
        <w:t>
      Принимающие иммигранта физические и юридические лица вносят информацию в визово-миграционный портал ЕИС "Беркут" посредством персональной электронной цифровой подписи через веб-сайты www.vmp.gov.kz или egov.kz либо предоставляют уведомления при непосредственном обращении в подразделения миграционной службы или направляют по почте. Уведомления о пребывании иностранцев и лиц без гражданства также могут направляться через информационную систему "e-Qonag" посредством веб-сайта www.eqonaq.kz пользователями указанной системы.</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Правительства РК от 04.03.2022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117"/>
    <w:p>
      <w:pPr>
        <w:spacing w:after="0"/>
        <w:ind w:left="0"/>
        <w:jc w:val="both"/>
      </w:pPr>
      <w:r>
        <w:rPr>
          <w:rFonts w:ascii="Times New Roman"/>
          <w:b w:val="false"/>
          <w:i w:val="false"/>
          <w:color w:val="000000"/>
          <w:sz w:val="28"/>
        </w:rPr>
        <w:t>
      5. В ходе осуществления миграционного контроля сотрудники органов внутренних дел проверяют:</w:t>
      </w:r>
    </w:p>
    <w:bookmarkEnd w:id="117"/>
    <w:bookmarkStart w:name="z160" w:id="118"/>
    <w:p>
      <w:pPr>
        <w:spacing w:after="0"/>
        <w:ind w:left="0"/>
        <w:jc w:val="both"/>
      </w:pPr>
      <w:r>
        <w:rPr>
          <w:rFonts w:ascii="Times New Roman"/>
          <w:b w:val="false"/>
          <w:i w:val="false"/>
          <w:color w:val="000000"/>
          <w:sz w:val="28"/>
        </w:rPr>
        <w:t>
      1) наличие у иностранца национального паспорта, визы либо разрешения на временное проживание, а у иностранцев, постоянно проживающих в Республике Казахстан, и лиц без гражданства – видов на жительство, удостоверений лица без гражданства;</w:t>
      </w:r>
    </w:p>
    <w:bookmarkEnd w:id="118"/>
    <w:bookmarkStart w:name="z161" w:id="119"/>
    <w:p>
      <w:pPr>
        <w:spacing w:after="0"/>
        <w:ind w:left="0"/>
        <w:jc w:val="both"/>
      </w:pPr>
      <w:r>
        <w:rPr>
          <w:rFonts w:ascii="Times New Roman"/>
          <w:b w:val="false"/>
          <w:i w:val="false"/>
          <w:color w:val="000000"/>
          <w:sz w:val="28"/>
        </w:rPr>
        <w:t>
      2) своевременный выезд иностранцев за границу или продление срока проживания в Республике Казахстан;</w:t>
      </w:r>
    </w:p>
    <w:bookmarkEnd w:id="119"/>
    <w:bookmarkStart w:name="z162" w:id="120"/>
    <w:p>
      <w:pPr>
        <w:spacing w:after="0"/>
        <w:ind w:left="0"/>
        <w:jc w:val="both"/>
      </w:pPr>
      <w:r>
        <w:rPr>
          <w:rFonts w:ascii="Times New Roman"/>
          <w:b w:val="false"/>
          <w:i w:val="false"/>
          <w:color w:val="000000"/>
          <w:sz w:val="28"/>
        </w:rPr>
        <w:t>
      3) наличие разрешения на пребывание в местностях, закрытых для свободного посещения иностранцами.</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Правительства РК от 02.06.2020 </w:t>
      </w:r>
      <w:r>
        <w:rPr>
          <w:rFonts w:ascii="Times New Roman"/>
          <w:b w:val="false"/>
          <w:i w:val="false"/>
          <w:color w:val="000000"/>
          <w:sz w:val="28"/>
        </w:rPr>
        <w:t>№ 342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121"/>
    <w:p>
      <w:pPr>
        <w:spacing w:after="0"/>
        <w:ind w:left="0"/>
        <w:jc w:val="both"/>
      </w:pPr>
      <w:r>
        <w:rPr>
          <w:rFonts w:ascii="Times New Roman"/>
          <w:b w:val="false"/>
          <w:i w:val="false"/>
          <w:color w:val="000000"/>
          <w:sz w:val="28"/>
        </w:rPr>
        <w:t>
      6. Сотрудники органов внутренних дел осуществляют контроль:</w:t>
      </w:r>
    </w:p>
    <w:bookmarkEnd w:id="121"/>
    <w:bookmarkStart w:name="z73" w:id="122"/>
    <w:p>
      <w:pPr>
        <w:spacing w:after="0"/>
        <w:ind w:left="0"/>
        <w:jc w:val="both"/>
      </w:pPr>
      <w:r>
        <w:rPr>
          <w:rFonts w:ascii="Times New Roman"/>
          <w:b w:val="false"/>
          <w:i w:val="false"/>
          <w:color w:val="000000"/>
          <w:sz w:val="28"/>
        </w:rPr>
        <w:t>
      1) по месту постоянного проживания или временного пребывания иностранцев;</w:t>
      </w:r>
    </w:p>
    <w:bookmarkEnd w:id="122"/>
    <w:bookmarkStart w:name="z74" w:id="123"/>
    <w:p>
      <w:pPr>
        <w:spacing w:after="0"/>
        <w:ind w:left="0"/>
        <w:jc w:val="both"/>
      </w:pPr>
      <w:r>
        <w:rPr>
          <w:rFonts w:ascii="Times New Roman"/>
          <w:b w:val="false"/>
          <w:i w:val="false"/>
          <w:color w:val="000000"/>
          <w:sz w:val="28"/>
        </w:rPr>
        <w:t>
      2) по месту работы или учебы иностранцев;</w:t>
      </w:r>
    </w:p>
    <w:bookmarkEnd w:id="123"/>
    <w:bookmarkStart w:name="z75" w:id="124"/>
    <w:p>
      <w:pPr>
        <w:spacing w:after="0"/>
        <w:ind w:left="0"/>
        <w:jc w:val="both"/>
      </w:pPr>
      <w:r>
        <w:rPr>
          <w:rFonts w:ascii="Times New Roman"/>
          <w:b w:val="false"/>
          <w:i w:val="false"/>
          <w:color w:val="000000"/>
          <w:sz w:val="28"/>
        </w:rPr>
        <w:t>
      3) на воздушном, железнодорожном, и других видах транспорта;</w:t>
      </w:r>
    </w:p>
    <w:bookmarkEnd w:id="124"/>
    <w:bookmarkStart w:name="z76" w:id="125"/>
    <w:p>
      <w:pPr>
        <w:spacing w:after="0"/>
        <w:ind w:left="0"/>
        <w:jc w:val="both"/>
      </w:pPr>
      <w:r>
        <w:rPr>
          <w:rFonts w:ascii="Times New Roman"/>
          <w:b w:val="false"/>
          <w:i w:val="false"/>
          <w:color w:val="000000"/>
          <w:sz w:val="28"/>
        </w:rPr>
        <w:t>
      4) на улицах и в общественных местах.</w:t>
      </w:r>
    </w:p>
    <w:bookmarkEnd w:id="125"/>
    <w:bookmarkStart w:name="z77" w:id="126"/>
    <w:p>
      <w:pPr>
        <w:spacing w:after="0"/>
        <w:ind w:left="0"/>
        <w:jc w:val="both"/>
      </w:pPr>
      <w:r>
        <w:rPr>
          <w:rFonts w:ascii="Times New Roman"/>
          <w:b w:val="false"/>
          <w:i w:val="false"/>
          <w:color w:val="000000"/>
          <w:sz w:val="28"/>
        </w:rPr>
        <w:t>
      7. Контроль может осуществляться путем:</w:t>
      </w:r>
    </w:p>
    <w:bookmarkEnd w:id="126"/>
    <w:bookmarkStart w:name="z78" w:id="127"/>
    <w:p>
      <w:pPr>
        <w:spacing w:after="0"/>
        <w:ind w:left="0"/>
        <w:jc w:val="both"/>
      </w:pPr>
      <w:r>
        <w:rPr>
          <w:rFonts w:ascii="Times New Roman"/>
          <w:b w:val="false"/>
          <w:i w:val="false"/>
          <w:color w:val="000000"/>
          <w:sz w:val="28"/>
        </w:rPr>
        <w:t>
      1) обхода жилых помещений граждан;</w:t>
      </w:r>
    </w:p>
    <w:bookmarkEnd w:id="127"/>
    <w:bookmarkStart w:name="z79" w:id="128"/>
    <w:p>
      <w:pPr>
        <w:spacing w:after="0"/>
        <w:ind w:left="0"/>
        <w:jc w:val="both"/>
      </w:pPr>
      <w:r>
        <w:rPr>
          <w:rFonts w:ascii="Times New Roman"/>
          <w:b w:val="false"/>
          <w:i w:val="false"/>
          <w:color w:val="000000"/>
          <w:sz w:val="28"/>
        </w:rPr>
        <w:t>
      2) проверки общежитий и гостиниц и других мест вероятного проживания иностранцев;</w:t>
      </w:r>
    </w:p>
    <w:bookmarkEnd w:id="128"/>
    <w:bookmarkStart w:name="z80" w:id="129"/>
    <w:p>
      <w:pPr>
        <w:spacing w:after="0"/>
        <w:ind w:left="0"/>
        <w:jc w:val="both"/>
      </w:pPr>
      <w:r>
        <w:rPr>
          <w:rFonts w:ascii="Times New Roman"/>
          <w:b w:val="false"/>
          <w:i w:val="false"/>
          <w:color w:val="000000"/>
          <w:sz w:val="28"/>
        </w:rPr>
        <w:t>
      3) сопровождения поездов;</w:t>
      </w:r>
    </w:p>
    <w:bookmarkEnd w:id="129"/>
    <w:bookmarkStart w:name="z81" w:id="130"/>
    <w:p>
      <w:pPr>
        <w:spacing w:after="0"/>
        <w:ind w:left="0"/>
        <w:jc w:val="both"/>
      </w:pPr>
      <w:r>
        <w:rPr>
          <w:rFonts w:ascii="Times New Roman"/>
          <w:b w:val="false"/>
          <w:i w:val="false"/>
          <w:color w:val="000000"/>
          <w:sz w:val="28"/>
        </w:rPr>
        <w:t>
      4) проверки автотранспортных средств;</w:t>
      </w:r>
    </w:p>
    <w:bookmarkEnd w:id="130"/>
    <w:bookmarkStart w:name="z82" w:id="131"/>
    <w:p>
      <w:pPr>
        <w:spacing w:after="0"/>
        <w:ind w:left="0"/>
        <w:jc w:val="both"/>
      </w:pPr>
      <w:r>
        <w:rPr>
          <w:rFonts w:ascii="Times New Roman"/>
          <w:b w:val="false"/>
          <w:i w:val="false"/>
          <w:color w:val="000000"/>
          <w:sz w:val="28"/>
        </w:rPr>
        <w:t>
      5) проведения оперативно-профилактических и специальных мероприятий;</w:t>
      </w:r>
    </w:p>
    <w:bookmarkEnd w:id="131"/>
    <w:bookmarkStart w:name="z83" w:id="132"/>
    <w:p>
      <w:pPr>
        <w:spacing w:after="0"/>
        <w:ind w:left="0"/>
        <w:jc w:val="both"/>
      </w:pPr>
      <w:r>
        <w:rPr>
          <w:rFonts w:ascii="Times New Roman"/>
          <w:b w:val="false"/>
          <w:i w:val="false"/>
          <w:color w:val="000000"/>
          <w:sz w:val="28"/>
        </w:rPr>
        <w:t>
      6) с использованием других форм и методов, предусмотренных действующим законодательством.</w:t>
      </w:r>
    </w:p>
    <w:bookmarkEnd w:id="132"/>
    <w:bookmarkStart w:name="z84" w:id="133"/>
    <w:p>
      <w:pPr>
        <w:spacing w:after="0"/>
        <w:ind w:left="0"/>
        <w:jc w:val="both"/>
      </w:pPr>
      <w:r>
        <w:rPr>
          <w:rFonts w:ascii="Times New Roman"/>
          <w:b w:val="false"/>
          <w:i w:val="false"/>
          <w:color w:val="000000"/>
          <w:sz w:val="28"/>
        </w:rPr>
        <w:t>
      8. Исполнение решения суда о выдворении из Республики Казахстан производится путем контролируемого самостоятельного выезда выдворяемого лица из Республики Казахстан с использованием ЕИС "Беркут".</w:t>
      </w:r>
    </w:p>
    <w:bookmarkEnd w:id="133"/>
    <w:bookmarkStart w:name="z163" w:id="134"/>
    <w:p>
      <w:pPr>
        <w:spacing w:after="0"/>
        <w:ind w:left="0"/>
        <w:jc w:val="both"/>
      </w:pPr>
      <w:r>
        <w:rPr>
          <w:rFonts w:ascii="Times New Roman"/>
          <w:b w:val="false"/>
          <w:i w:val="false"/>
          <w:color w:val="000000"/>
          <w:sz w:val="28"/>
        </w:rPr>
        <w:t>
      Выдворение иностранцев или лиц без гражданства в принудительном порядке осуществляется по решению суда в одностороннем порядке с составлением акта о выдворении либо путем передачи представителю власти иностранного государства, на территорию которого указанное лицо выдворяется.</w:t>
      </w:r>
    </w:p>
    <w:bookmarkEnd w:id="134"/>
    <w:bookmarkStart w:name="z164" w:id="135"/>
    <w:p>
      <w:pPr>
        <w:spacing w:after="0"/>
        <w:ind w:left="0"/>
        <w:jc w:val="both"/>
      </w:pPr>
      <w:r>
        <w:rPr>
          <w:rFonts w:ascii="Times New Roman"/>
          <w:b w:val="false"/>
          <w:i w:val="false"/>
          <w:color w:val="000000"/>
          <w:sz w:val="28"/>
        </w:rPr>
        <w:t>
      Выдворение иностранцев или лиц без гражданства осуществляется на основании постановления (приговора) суда о выдворении.</w:t>
      </w:r>
    </w:p>
    <w:bookmarkEnd w:id="135"/>
    <w:bookmarkStart w:name="z165" w:id="136"/>
    <w:p>
      <w:pPr>
        <w:spacing w:after="0"/>
        <w:ind w:left="0"/>
        <w:jc w:val="both"/>
      </w:pPr>
      <w:r>
        <w:rPr>
          <w:rFonts w:ascii="Times New Roman"/>
          <w:b w:val="false"/>
          <w:i w:val="false"/>
          <w:color w:val="000000"/>
          <w:sz w:val="28"/>
        </w:rPr>
        <w:t>
      Для лиц, выдворяемых из Республики Казахстан, постановление суда о выдворении является документом, заменяющим визу и разрешение на временное проживание.</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Правительства РК от 02.06.2020 </w:t>
      </w:r>
      <w:r>
        <w:rPr>
          <w:rFonts w:ascii="Times New Roman"/>
          <w:b w:val="false"/>
          <w:i w:val="false"/>
          <w:color w:val="000000"/>
          <w:sz w:val="28"/>
        </w:rPr>
        <w:t>№ 342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Дополнен в соответствии с постановлением Правительства РК от 22.10.2020 </w:t>
      </w:r>
      <w:r>
        <w:rPr>
          <w:rFonts w:ascii="Times New Roman"/>
          <w:b w:val="false"/>
          <w:i w:val="false"/>
          <w:color w:val="000000"/>
          <w:sz w:val="28"/>
        </w:rPr>
        <w:t>№ 691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исключен постановлением Правительства РК от 31.12.2022 </w:t>
      </w:r>
      <w:r>
        <w:rPr>
          <w:rFonts w:ascii="Times New Roman"/>
          <w:b w:val="false"/>
          <w:i w:val="false"/>
          <w:color w:val="000000"/>
          <w:sz w:val="28"/>
        </w:rPr>
        <w:t>№ 1146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137"/>
    <w:p>
      <w:pPr>
        <w:spacing w:after="0"/>
        <w:ind w:left="0"/>
        <w:jc w:val="left"/>
      </w:pPr>
      <w:r>
        <w:rPr>
          <w:rFonts w:ascii="Times New Roman"/>
          <w:b/>
          <w:i w:val="false"/>
          <w:color w:val="000000"/>
        </w:rPr>
        <w:t xml:space="preserve"> 3. Учет иностранцев и лиц без гражданства незаконно</w:t>
      </w:r>
      <w:r>
        <w:br/>
      </w:r>
      <w:r>
        <w:rPr>
          <w:rFonts w:ascii="Times New Roman"/>
          <w:b/>
          <w:i w:val="false"/>
          <w:color w:val="000000"/>
        </w:rPr>
        <w:t>пересекающих Государственную границу Республики Казахстан,</w:t>
      </w:r>
      <w:r>
        <w:br/>
      </w:r>
      <w:r>
        <w:rPr>
          <w:rFonts w:ascii="Times New Roman"/>
          <w:b/>
          <w:i w:val="false"/>
          <w:color w:val="000000"/>
        </w:rPr>
        <w:t>незаконно пребывающих на территории Республики Казахстан, а</w:t>
      </w:r>
      <w:r>
        <w:br/>
      </w:r>
      <w:r>
        <w:rPr>
          <w:rFonts w:ascii="Times New Roman"/>
          <w:b/>
          <w:i w:val="false"/>
          <w:color w:val="000000"/>
        </w:rPr>
        <w:t>также лиц, которым запрещен въезд на территорию</w:t>
      </w:r>
      <w:r>
        <w:br/>
      </w:r>
      <w:r>
        <w:rPr>
          <w:rFonts w:ascii="Times New Roman"/>
          <w:b/>
          <w:i w:val="false"/>
          <w:color w:val="000000"/>
        </w:rPr>
        <w:t>Республики Казахстан</w:t>
      </w:r>
    </w:p>
    <w:bookmarkEnd w:id="137"/>
    <w:bookmarkStart w:name="z86" w:id="138"/>
    <w:p>
      <w:pPr>
        <w:spacing w:after="0"/>
        <w:ind w:left="0"/>
        <w:jc w:val="both"/>
      </w:pPr>
      <w:r>
        <w:rPr>
          <w:rFonts w:ascii="Times New Roman"/>
          <w:b w:val="false"/>
          <w:i w:val="false"/>
          <w:color w:val="000000"/>
          <w:sz w:val="28"/>
        </w:rPr>
        <w:t>
      9. Учет иностранцев или лиц без гражданства, допустивших нарушения законодательства ведется органами внутренних дел и органами национальной безопасности, в электронном формате, а также путем заполнения соответствующих информационных учетных документов.</w:t>
      </w:r>
    </w:p>
    <w:bookmarkEnd w:id="138"/>
    <w:bookmarkStart w:name="z87" w:id="139"/>
    <w:p>
      <w:pPr>
        <w:spacing w:after="0"/>
        <w:ind w:left="0"/>
        <w:jc w:val="both"/>
      </w:pPr>
      <w:r>
        <w:rPr>
          <w:rFonts w:ascii="Times New Roman"/>
          <w:b w:val="false"/>
          <w:i w:val="false"/>
          <w:color w:val="000000"/>
          <w:sz w:val="28"/>
        </w:rPr>
        <w:t>
      10. Территориальными подразделениями органов внутренних дел и органов национальной безопасности самостоятельно ведется учет иностранцев и лиц без гражданства, привлеченных к административной и уголовной ответственности за нарушения законодательства, связанные с незаконным пересечением Государственной границы Республики Казахстан, незаконным пребыванием на территории Республики Казахстан.</w:t>
      </w:r>
    </w:p>
    <w:bookmarkEnd w:id="139"/>
    <w:bookmarkStart w:name="z88" w:id="140"/>
    <w:p>
      <w:pPr>
        <w:spacing w:after="0"/>
        <w:ind w:left="0"/>
        <w:jc w:val="both"/>
      </w:pPr>
      <w:r>
        <w:rPr>
          <w:rFonts w:ascii="Times New Roman"/>
          <w:b w:val="false"/>
          <w:i w:val="false"/>
          <w:color w:val="000000"/>
          <w:sz w:val="28"/>
        </w:rPr>
        <w:t>
      11. Органы внутренних дел и органы национальной безопасности незамедлительно пополняют ЕИС "Беркут" информацией в отношении иностранцев и лиц без гражданства допустивших нарушение законодательства.</w:t>
      </w:r>
    </w:p>
    <w:bookmarkEnd w:id="140"/>
    <w:bookmarkStart w:name="z89" w:id="141"/>
    <w:p>
      <w:pPr>
        <w:spacing w:after="0"/>
        <w:ind w:left="0"/>
        <w:jc w:val="both"/>
      </w:pPr>
      <w:r>
        <w:rPr>
          <w:rFonts w:ascii="Times New Roman"/>
          <w:b w:val="false"/>
          <w:i w:val="false"/>
          <w:color w:val="000000"/>
          <w:sz w:val="28"/>
        </w:rPr>
        <w:t>
      12. Сведения о количестве и персональных данных иностранцев, привлеченных к административной ответственности, территориальными подразделениями органов внутренних дел ежемесячно предоставляются в МВД РК.</w:t>
      </w:r>
    </w:p>
    <w:bookmarkEnd w:id="141"/>
    <w:bookmarkStart w:name="z90" w:id="142"/>
    <w:p>
      <w:pPr>
        <w:spacing w:after="0"/>
        <w:ind w:left="0"/>
        <w:jc w:val="both"/>
      </w:pPr>
      <w:r>
        <w:rPr>
          <w:rFonts w:ascii="Times New Roman"/>
          <w:b w:val="false"/>
          <w:i w:val="false"/>
          <w:color w:val="000000"/>
          <w:sz w:val="28"/>
        </w:rPr>
        <w:t xml:space="preserve">
      13.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Закона Республики Казахстан от 22 июля 2011 года "О миграции населения" иностранцам, ранее выдворенным из Республики Казахстан, запрещается въезд в Республику Казахстан в течение пяти лет со дня исполнения решения суда о выдворении.</w:t>
      </w:r>
    </w:p>
    <w:bookmarkEnd w:id="142"/>
    <w:bookmarkStart w:name="z180" w:id="143"/>
    <w:p>
      <w:pPr>
        <w:spacing w:after="0"/>
        <w:ind w:left="0"/>
        <w:jc w:val="both"/>
      </w:pPr>
      <w:r>
        <w:rPr>
          <w:rFonts w:ascii="Times New Roman"/>
          <w:b w:val="false"/>
          <w:i w:val="false"/>
          <w:color w:val="000000"/>
          <w:sz w:val="28"/>
        </w:rPr>
        <w:t>
      На основании исполнения решения суда после вступления его в законную силу органом-инициатором в ЕИС "Беркут" в течение одного рабочего дня вносится информация о лицах, которым въезд в Республику Казахстан запрещен.</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постановления Правительства РК от 22.10.2020 </w:t>
      </w:r>
      <w:r>
        <w:rPr>
          <w:rFonts w:ascii="Times New Roman"/>
          <w:b w:val="false"/>
          <w:i w:val="false"/>
          <w:color w:val="000000"/>
          <w:sz w:val="28"/>
        </w:rPr>
        <w:t>№ 691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постановлением Правительства РК от 22.10.2020 </w:t>
      </w:r>
      <w:r>
        <w:rPr>
          <w:rFonts w:ascii="Times New Roman"/>
          <w:b w:val="false"/>
          <w:i w:val="false"/>
          <w:color w:val="000000"/>
          <w:sz w:val="28"/>
        </w:rPr>
        <w:t>№ 691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января 2012 года № 148</w:t>
            </w:r>
          </w:p>
        </w:tc>
      </w:tr>
    </w:tbl>
    <w:bookmarkStart w:name="z95" w:id="144"/>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некоторых решений</w:t>
      </w:r>
      <w:r>
        <w:br/>
      </w:r>
      <w:r>
        <w:rPr>
          <w:rFonts w:ascii="Times New Roman"/>
          <w:b/>
          <w:i w:val="false"/>
          <w:color w:val="000000"/>
        </w:rPr>
        <w:t>Правительства Республики Казахстан</w:t>
      </w:r>
    </w:p>
    <w:bookmarkEnd w:id="144"/>
    <w:bookmarkStart w:name="z96" w:id="1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января 2000 года № 136 "Отдельные вопросы правового регулирования пребывания иностранцев в Республике Казахстан" (САПП Республики Казахстан, 2000 г., № 4, ст. 55).</w:t>
      </w:r>
    </w:p>
    <w:bookmarkEnd w:id="145"/>
    <w:bookmarkStart w:name="z97" w:id="1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июня 2000 года № 956 "О внесении изменения в постановление Правительства Республики Казахстан от 28 января 2000 года № 136" (САПП Республики Казахстан, 2000 г., № 27, ст. 320).</w:t>
      </w:r>
    </w:p>
    <w:bookmarkEnd w:id="146"/>
    <w:bookmarkStart w:name="z98" w:id="14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мая 2002 года № 595 "О внесении дополнения в постановление Правительства Республики Казахстан от 28 января 2000 года № 136" (САПП Республики Казахстан, 2002 г., № 16, ст. 171).</w:t>
      </w:r>
    </w:p>
    <w:bookmarkEnd w:id="147"/>
    <w:bookmarkStart w:name="z99" w:id="14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марта 2003 года № 241 "О некоторых мерах по усилению миграционного контроля" (САПП Республики Казахстан, 2003 г., № 10, ст. 119).</w:t>
      </w:r>
    </w:p>
    <w:bookmarkEnd w:id="148"/>
    <w:bookmarkStart w:name="z100" w:id="14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17 июля 2003 года № 702 "О внесении дополнения в постановление Правительства Республики Казахстан от 28 января 2000 года № 136" (САПП Республики Казахстан 2003 г., № 29, ст. 702).</w:t>
      </w:r>
    </w:p>
    <w:bookmarkEnd w:id="149"/>
    <w:bookmarkStart w:name="z101" w:id="15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августа 2004 года № 881 "О внесении изменений и дополнения в постановление Правительства Республики Казахстан от 28 января 2000 года № 136" (САПП Республики Казахстан, 2004 г., № 30, ст. 412).</w:t>
      </w:r>
    </w:p>
    <w:bookmarkEnd w:id="150"/>
    <w:bookmarkStart w:name="z102" w:id="15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июля 2005 года № 756 "О внесении изменений и дополнений в постановление Правительства Республики Казахстан от 28 января 2000 года № 136" (САПП Республики Казахстан, 2005 г., № 31, ст. 399).</w:t>
      </w:r>
    </w:p>
    <w:bookmarkEnd w:id="151"/>
    <w:bookmarkStart w:name="z103" w:id="15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 августа 2006 года № 725 "О внесении дополнения в постановление Правительства Республики Казахстан от 28 января 2000 года № 136" (САПП Республики Казахстан, 2006 г., № 28, ст. 305).</w:t>
      </w:r>
    </w:p>
    <w:bookmarkEnd w:id="152"/>
    <w:bookmarkStart w:name="z104" w:id="15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сентября 2006 года № 854 "О внесении изменения и дополнения в постановление Правительства Республики Казахстан от 28 января 2000 года № 136" (САПП Республики Казахстан, 2006 г., № 34, ст. 366).</w:t>
      </w:r>
    </w:p>
    <w:bookmarkEnd w:id="153"/>
    <w:bookmarkStart w:name="z105" w:id="15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Подпункт 1</w:t>
      </w:r>
      <w:r>
        <w:rPr>
          <w:rFonts w:ascii="Times New Roman"/>
          <w:b w:val="false"/>
          <w:i w:val="false"/>
          <w:color w:val="000000"/>
          <w:sz w:val="28"/>
        </w:rPr>
        <w:t>) пункта 1 постановления Правительства Республики Казахстан от 10 августа 2007 года № 688 "О внесении изменений и дополнений в постановления Правительства Республики Казахстан от 28 января 2000 года № 136 и от 26 ноября 2003 года № 1185" (САПП Республики Казахстан, 2007 г., № 28, ст. 323).</w:t>
      </w:r>
    </w:p>
    <w:bookmarkEnd w:id="154"/>
    <w:bookmarkStart w:name="z106" w:id="15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Подпункт 1</w:t>
      </w:r>
      <w:r>
        <w:rPr>
          <w:rFonts w:ascii="Times New Roman"/>
          <w:b w:val="false"/>
          <w:i w:val="false"/>
          <w:color w:val="000000"/>
          <w:sz w:val="28"/>
        </w:rPr>
        <w:t>) пункта 1 постановления Правительства Республики Казахстан от 3 марта 2010 года № 166 "О внесении изменений и дополнений в постановления Правительства Республики Казахстан от 28 января 2000 года № 136 и от 12 июля 2000 года № 1063" (САПП Республики Казахстан, 2010 г., № 22-23, ст. 169).</w:t>
      </w:r>
    </w:p>
    <w:bookmarkEnd w:id="155"/>
    <w:bookmarkStart w:name="z107" w:id="15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апреля 2010 года № 307 "О внесении изменения в постановление Правительства Республики Казахстан от 28 января 2000 года № 136" (САПП Республики Казахстан, 2010 г., № 30, ст. 228).</w:t>
      </w:r>
    </w:p>
    <w:bookmarkEnd w:id="156"/>
    <w:bookmarkStart w:name="z108" w:id="15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апреля 2011 года № 466 "О внесении изменений и дополнений в постановление Правительства Республики Казахстан от 28 января 2000 года № 136" (САПП Республики Казахстан, 2011 г., № 36, ст. 432).</w:t>
      </w:r>
    </w:p>
    <w:bookmarkEnd w:id="1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