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a3792" w14:textId="f1a37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17 июня 2010 года № 607 "Об утверждении Правил лицензирования и квалификационных требований к деятельности по организации строительства жилых зданий за счет привлечения денег дольщиков"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2012 года № 164. Утратило силу постановлением Правительства Республики Казахстан от 4 декабря 2012 года № 1530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04.12.2012 </w:t>
      </w:r>
      <w:r>
        <w:rPr>
          <w:rFonts w:ascii="Times New Roman"/>
          <w:b w:val="false"/>
          <w:i w:val="false"/>
          <w:color w:val="ff0000"/>
          <w:sz w:val="28"/>
        </w:rPr>
        <w:t>№ 1530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июня 2010 года № 607 «Об утверждении Правил лицензирования и квалификационных требований к деятельности по организации строительства жилых зданий за счет привлечения денег дольщиков» (САПП Республики Казахстан, 2010 г., № 39, ст. 340)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квалификационных требований, предъявляемых при лицензировании деятельности по организации строительства жилых зданий за счет привлечения денег дольщиков»;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>, предъявляемых при лицензировании деятельности по организации строительства жилых зданий за счет привлечения денег дольщиков,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втором этапе лицензия на деятельность по организации строительства жилых зданий за счет привлечения денег дольщиков выдается на срок до подписания акта ввода в эксплуатацию жилого здания.».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двадцати одного календарного дня после первого официального опубликования, но не ранее 30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