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d495" w14:textId="2cad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2004 года № 1469 "Об утверждении Правил выдачи разрешений на пользование животным миром"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2012 года № 187.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1469 «Об утверждении Правил выдачи разрешений на пользование животным миром» (САПП Республики Казахстан, 2004 г., № 51, ст. 689)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пользование животным миром,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Разрешения выдаются в соответствии с утвержденными лимитами и в пределах установленных квот изъятия,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научно-исследовательского лова на водоемах, на которых ранее оценка состояния животного мира не проводилась;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мелиоративного лова, осуществляемого как противозаморное мероприятие;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использования полезных свойств и продуктов жизнедеятельности животных без изъятия и уничтожения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регулирования численности видов животных.»;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Для целей настоящих Правил под уполномоченным органом в области охраны, воспроизводства и использования животного мира понимается Министерство сельского хозяйства Республики Казахстан (далее – уполномоченный орган); под ведомством в области охраны, воспроизводства и использования животным миром, за исключением рыбных ресурсов и других водных животных, понимается Комитет лесного и охотничьего хозяйства Министерства сельского хозяйства Республики Казахстан; в области охраны, воспроизводства и использования рыбных ресурсов и других водных животных понимается Комитет рыбного хозяйства Министерства сельского хозяйства Республики Казахстан (далее – ведомства).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Разрешения на пользование животным миром выдаются по форме согласно приложениям 1, 2, 3 к настоящим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охраны, воспроизводства и использования животного мира, за исключением рыбных ресурсов и других водных животных – Комитетом лесного и охотничьего хозяйства Министерства сельского хозяйства Республики Казахстан (далее – Комитет лесного и охотничьего хозяйства) и его территориальными подразделениями;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охраны, воспроизводства и использования рыбных ресурсов и других водных животных – территориальными подразделениями Комитета рыбного хозяйства Министерства сельского хозяйства Республики Казахстан (далее – территориальные подразделения Комитета рыбного хозяйства).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Разрешения на изъятие редких и находящихся под угрозой исчезновения видов животных, в том числе их яиц и икры, выдаются Комитетом лесного и охотничьего хозяйства, а также территориальными подразделениями Комитета рыбного хозяйства в исключительных случаях по решению Правительства Республики Казахстан для разведения в специально созданных условиях и последующего выпуска в среду обитания в научных и иных целях, определяемых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Разрешения на изъятие видов животных, численность которых подлежит регулированию, выдаются по форме согласно приложению 4 к настоящим Правилам и в соответствии с порядком регулирования численности животных, определяемым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Комитет лесного и охотничьего хозяйства и его территориальные подразделения и территориальные подразделения Комитета рыбного хозяйства рассматривают заявку и прилагаемые к ней документы и в течение пяти рабочих дней с момента регистрации заявки производят выдачу разрешений либо направляют мотивированный письменный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 представлении в установленный срок разрешения или мотивированного отказа заявителю, Комитет лесного и охотничьего хозяйства и его территориальные подразделения и территориальные подразделения Комитета рыбного хозяйства выдают в течение одного рабочего дня разрешение согласно поданной заявке.»;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выдаче разрешений отказывается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представления сведений, указанных в заявке, не в полном объеме;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недостоверности сведений, указанных в заявке;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отрицательного заключения государственной экологической экспертизы либо его отсутствия.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или неправильности оформления заявки и документов Комитет лесного и охотничьего хозяйства и (или) его территориальные подразделения и территориальные подразделения Комитета рыбного хозяйства в течение двух рабочих дней дает письменный мотивированный отказ в дальнейшем рассмотрении. При устранении заявителем указанных препятствий заявка и документы рассматриваются на общих основаниях.»;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приложениях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«Приложение» заменить словами «Приложение 1», «Приложение 2», «Приложение 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 № 187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разрешений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пользование животным миром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Лицевая сторона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РАЗРЕШЕНИЕ № __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изъятие видов животных, численность которых подлежит регулированию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9313"/>
        <w:gridCol w:w="25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(наименование юридического лица или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отчество физического лица)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лица за использование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и границы участка, где используется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Способы регулирования численности видов животных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животных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изъятия с «__» ______ года по «__» _____ года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отчета 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возлагается на 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 подразделения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(органа выдавшего разрешение, с указанием фамилии и инициалов и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Оборотная сторона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«Зарегистрировано»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подразделения соответствующего ведомства)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М.П.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на бланке Комитета лесного и охотничьего хозяйства или его территориального подразделения или территориального подразделения Комитета рыбного хозяйства.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