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7fcb" w14:textId="9497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Мухамбетове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2012 года № 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Мухамбетова Мирлана Бегежановича вице-министром охраны окружающей среды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