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d642" w14:textId="7c5d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 и распоряжение Премьер-Министра Республики Казахстан от 27 октября 2009 года № 151-р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2012 года № 194.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изменения и дополнение, которые вносятся в некоторые решения Правительства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октября 2009 года № 151-р.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2012 года № 194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 и распоряжение</w:t>
      </w:r>
      <w:r>
        <w:br/>
      </w:r>
      <w:r>
        <w:rPr>
          <w:rFonts w:ascii="Times New Roman"/>
          <w:b/>
          <w:i w:val="false"/>
          <w:color w:val="000000"/>
        </w:rPr>
        <w:t>Премьер-Министра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от 27 октября 2009 года № 151-р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Утратил силу постановлением Правительства РК от 03.05.2016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2004 года № 345 "О Совете по устойчивому развитию Республики Казахстан" (САПП Республики Казахстан, 2004 г., № 15, ст. 186):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устойчивому развитию Республики Казахстан, образованном указанным постановлением: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ввести: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Ахметова                    - Первого заместителя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Серика Ныгметовича            Республики Казахстан, заместителем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Сагинтаева                  - Министра экономического развития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Бакытжана Абдировича         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заместителем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Каппарова                   - Министра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Нурлана Джанбуловича          Республики Казахстан, заместителем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Мынбай                      - Министра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Дархана Камзабековича   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Жумагалиева                 - Министра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Аскара Куанышевича      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Имашева                     - Министра юстиции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Берика Мажитовича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Абдрахимова                 - Председателя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Габидуллу                     Казахстан по защите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Рахматуллаевича              (Антимонопольное агентство),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Кожамжарова                 - Акима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Кайрата Пернешевича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строки: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"Исекешев                  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Асет Орентаевич               Казахстан - 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технологий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Ермегияев                   - Министр туризма и спорта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Талгат Амангельдиевич         Казахстан"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"Исекешев                   - Министр индустрии и новых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Асет Орентаевич         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Ермегияев                  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Талгат Амангельдиевич         Казахстан по делам спорта и физической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культуры";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вывести из указанного состава: Келимбетова Кайрата Нематовича, Ашим Нургали Садуакасулы, Кул-Мухаммед Мухтара Абрарулы, Камалиева Берика Сайлауовича, Тусупбекова Рашида Толеутаевича, Есенбаева Мажита Тулеубековича, Дьяченко Сергея Александровича.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1173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 (САПП Республики Казахстан, 2008 г., № 41, ст. 458):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"Султанов                   - помощник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Бахыт Турлыханович           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Келимбетов                  - Министр экономического развития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Кайрат Нематович             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Исекешев                   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Асет Орентаевич               Казахстан - 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технологий Республики Казахстан"</w:t>
      </w:r>
    </w:p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"Султанов                   - Заместитель Руководителя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Бахыт Турлыханович           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Келимбетов                 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Кайрат Нематович              Казахстан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Исекешев                    - 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Асет Орентаевич               технологий Республики Казахстан"</w:t>
      </w:r>
    </w:p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после строки: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"Мынбаев                    - Министр нефти и газа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Сауат Мухаметбаевич           Казахстан"</w:t>
      </w:r>
    </w:p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дополнить строкой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"Сагинтаев                  - Министр экономического развития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Бакытжан Абдирович            торговли Республики Казахстан".</w:t>
      </w:r>
    </w:p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2009 года № 1048 "Об образовании Координационного совета по форсированному индустриальному развитию Республики Казахстан":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форсированному индустриальному развитию Республики Казахстан: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ввести: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Ахметова                    - Первого заместителя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Серика Ныгметовича            Республики Казахстан, председателем,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Бишимбаева                  - заместителя Председателя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Куандыка Валихановича         акционерного общества "Фонд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национального благосостояния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"Самрук-Казына", заместителем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председателя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Айтаева                     - заведующего Отделом индустриально-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Рената Курметжановича         инновационного развития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Отарова                     - Председателя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Кадирхана Махмутовича         Казахстан по управлению земельными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ресурсами;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строки: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"Исекешев                  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Асет Орентаевич               Казахстан - 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технологий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председатель,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Мырзахметов                 - председатель правления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Аблай Исабекович              экономической палаты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"Атамекен" (по согласованию)"</w:t>
      </w:r>
    </w:p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"Исекешев                   - Министр индустрии и новых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Асет Орентаевич              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Мырзахметов                 - председатель правления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Аблай Исабекович              экономической палаты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"Атамекен" -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Торгово-промышленной палаты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Казахстан (по согласованию)";</w:t>
      </w:r>
    </w:p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вывести из указанного состава: Paу Альберта Павловича, Карибжанова Айдана Табониязовича, Боброва Владимира Яковлевича, Пшембаева Мейрама Кудайбергеновича, Ибраева Азамата Болатовича, Узбекова Умарзака Узбековича, Сарсенова Сакена Сейтжапаровича, Турмагамбетова Мажита Абдыкаликовича.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     8. Утратил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2010 года № 823 "Об образовании Единого координационного совета по решению проблемных вопросов долевого строительства":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координационного совета по решению проблемных вопросов долевого строительства, образованного указанным постановлением: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Ахметова                    - Первого заместителя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Серика Ныгметовича            Республики Казахстан, заместителем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Имашева                     - Министра юстиции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Берика Мажитовича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Тумабекова Дуйсена          - судью надзорной судебной коллегии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Абдурахмановича               гражданским и административным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Верховного Суда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Айтжанова Даулета           - заместителя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Рымтаевича                    Республики Казахстан по борьбе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экономической и коррупционной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преступностью (финансовой полиции)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Акжанова                    - председателя Комитета по исполнению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Абдыкарима Арыновича          судебных актов Министерства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Республики Казахстан;</w:t>
      </w:r>
    </w:p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вывести из указанного состава: Исекешева Асета Орентаевича, Тусупбекова Рашида Тулеутаевича, Абдыкадырова Елиса Нуркасымовича, Онгарбаева Саттибека Онгарбаевича, Ким Георгия Владимировича.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Утратил силу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Утратил силу постановлением Правительства РК от 16.04.2013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октября 2009 года № 151-р "О создании рабочей группы для выработки предложений по модернизации правоохранительной и судебной систем":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ввести в состав рабочей группы: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Имашева                     - Министра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Берика Мажитовича</w:t>
      </w:r>
    </w:p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строку: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"Тусупбеков                 - Министр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 Толеутаевич</w:t>
      </w:r>
    </w:p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изложить в следующей редакции: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"Тусупбеков                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 Толеутаевич             Казахстан по борьбе с экономической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коррупционной преступностью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