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6a88" w14:textId="0f76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Омарове М.Е.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2012 года № 206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Омарова Мурата Ескельдиновича заместителем Председателя Агентства Республики Казахстан по делам спорта и физической культуры, освободив от должности вице-министра туризма и спорта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