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a2fa" w14:textId="affa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пакета акций акционерного общества "Авиакомпания "Жезказган-эйр"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2012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в установленном законодательством порядке осуществить через фондовую биржу продажу государственного пакета акций акционерного общества «Авиакомпания «Жезказган-эйр» в размере 90 (девяносто) процентов от уставного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