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afa4d" w14:textId="00afa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на праве хозяйственного ведения  "Казахстанский институт метрологии (КазИнМетр)" 
Комитета технического регулирования и метрологии Министерства индустрии и новых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февраля 2012 года № 220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11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предприятие на праве хозяйственного ведения "Казахстанский институт метрологии (КазИнМетр)" Комитета технического регулирования и метрологии Министерства индустрии и новых технологий Республики Казахстан путем присоединения к нему дочернего государственного предприятия на праве хозяйственного ведения "Казахстанская поверочная служба" Республиканского государственного предприятия на праве хозяйственного ведения "Казахстанский институт метрологии (КазИнМетр)" Комитета технического регулирования и метрологии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индустрии и новых технологий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