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b5bf" w14:textId="49bb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2010 года № 1345 "Об образовании Межведомственной комиссии по профилактике правонарушений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2012 года № 236.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1345 "Об образовании Межведомственной комиссии по профилактике правонарушений при Правительстве Республики Казахстан" (САПП Республики Казахстан, 2011 г., № 5, ст. 59)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2012 года №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2010 года № 1345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профилактике правонарушений</w:t>
      </w:r>
      <w:r>
        <w:br/>
      </w:r>
      <w:r>
        <w:rPr>
          <w:rFonts w:ascii="Times New Roman"/>
          <w:b/>
          <w:i w:val="false"/>
          <w:color w:val="000000"/>
        </w:rPr>
        <w:t>при Правительстве Республики Казахстан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85"/>
        <w:gridCol w:w="2883"/>
        <w:gridCol w:w="8132"/>
      </w:tblGrid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 Карим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Кажимканович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Калмуханбет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Лепеха Игорь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Даулбаев Асхат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Кайзуллаевич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Абыкаев Нуртай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 Рашид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Толеутаевич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борьбе 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 полиция)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Казыханов Ержан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Хозеевич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 Берик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Бакытжан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Турсынович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Салидат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Зикеновна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Абдыкаликова Гульшара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Наушаевна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 Аскар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Болат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Бидахметович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Мынбай Дархан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Камзабекулы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 Шариф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Кайырбекулы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религий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Ермегияев Талгат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Амангельдиевич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 Ерлан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Тынымбаевич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Народно-демократической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"Hуp Отан" (по согласованию)</w:t>
            </w:r>
          </w:p>
        </w:tc>
      </w:tr>
      <w:tr>
        <w:trPr>
          <w:trHeight w:val="30" w:hRule="atLeast"/>
        </w:trPr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Байсакова Зульфия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Мухамедбековна</w:t>
            </w:r>
          </w:p>
        </w:tc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"Союз кризисных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