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6d51" w14:textId="2416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2012 года № 253. Утратило силу постановлением Правительства Республики Казахстан от 9 ноября 2018 года № 736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09.11.2018 </w:t>
      </w:r>
      <w:r>
        <w:rPr>
          <w:rFonts w:ascii="Times New Roman"/>
          <w:b w:val="false"/>
          <w:i w:val="false"/>
          <w:color w:val="ff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2009 года № 1055 "Об утверждении годовых ставок платы за предоставление междугородной и (или) международной телефонной связи, а также сотовой связи" (САПП Республики Казахстан, 2009 г., № 32, ст. 303)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годовых ставках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предоставление междугородной и (или) международной телефонной связи, а также сотовой связи, утвержденных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"Годовые ставки платы, %" цифры "1,24557", "1,24557" заменить цифрами "0,9816", "0,9816".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