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66f3" w14:textId="e966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января 2005 года № 2 "Об утверждении Правил установления ограничений и запретов на пользование объектами животного мира"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2012 года № 254.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2005 года № 2 "Об утверждении Правил установления ограничений и запретов на пользование объектами животного мира" (САПП Республики Казахстан, 2005 г., № 1, ст.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установления ограничений и запретов на пользование объектами животного мира, их частей и дериватов";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установления ограничений и запретов на пользование объектами животного мира, их частей и дериватов";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ограничений и запретов на пользование объектами животного мира,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2012 года № 254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января 2005 года № 2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установления ограничений и запретов на пользование</w:t>
      </w:r>
      <w:r>
        <w:br/>
      </w:r>
      <w:r>
        <w:rPr>
          <w:rFonts w:ascii="Times New Roman"/>
          <w:b/>
          <w:i w:val="false"/>
          <w:color w:val="000000"/>
        </w:rPr>
        <w:t>
объектами животного мира, их частей и дериватов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ограничений и запретов на пользование объектами животного мира, их частей и дериватов  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и определяют порядок введения ограничений и запретов на пользование объектами животного мира, их частей и дериватов (далее – ограничения и запреты).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Ограничения и запреты устанавливаются в целях сохранения и воспроизводства объектов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сохранения объектов животного мира ограничения и запреты устанавливаются с учетом географических, климатических особенностей ареалов (областей распространения) обитания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Ограничения и запреты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территориальности: на всей территории Республики Казахстан, на межрегиональном, бассейновом уровне, в административных границах отдельных территориальных единиц или их части, а также на отдельных охотничьих угодьях,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срокам: постоянно (без указания сроков действия) либо в определенные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применению методов, способов и орудий добывания объектов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видам животных, когда возникает необходимость ограничения и изменения норм изъятия отдельных видов или групп животных, их определенных популяций либо по полу или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ограничению количества пользователей объектами животного мира, их частей и дериватов.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установления ограничений и запретов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области охраны, воспроизводства и использования животного мира (далее – уполномоченный орган) рассматривает вопросы установления ограничений и запретов, а также корректировки установленных ограничений и запретов по мере поступления рекомендаций по ограничениям и запретам на определенные виды животных, выданных соответствующими научными организациями в виде или составе биологических обоснований, разработанных за счет бюджетных средств и (или) других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установленном законодательством Республики Казахстан порядке направляет представленные биологические обоснования в уполномоченный орган в области охраны окружающей среды для проведения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Согласно биологическим обоснованиям и по результатам государственной экологической экспертизы уполномоченный орган разрабатывает проект решения Правительства Республики Казахстан об установлении ограничений и запретов на соответствующие виды животных (далее – проект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установленном законодательством Республики Казахстан порядке вносит разработанный проект решения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Правительство Республики Казахстан принимает решение об установлении ограничений и запретов на основании биологических обоснований и результатов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установленных ограничений и запретов осуществляется соответствующими ведомствами уполномоченного органа и их территориальными подразделениями.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