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47fb" w14:textId="6824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согласии принять спортивно-оздоровительный комплекс с прилегающим земельным участком из частной собственности в государственную по договору дарения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2012 года № 259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Бигарина Тулеубая Надирбековича принять в республиканскую собственность спортивно-оздоровительный комплекс, общей площадью 1068,3 квадратных метров, с прилегающим земельным участком, площадью 0,3537 гектар, расположенный по адресу: город Караганда, район имени Казыбек-би, улица Таттимбета, строение 19/6, оценочной стоимостью 96534969 (девяносто шесть миллионов пятьсот тридцать четыре тысячи девятьсот шестьдесят девять) тенге по договору дарения.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 осуществить необходимые мероприятия, вытекающие их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