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18153" w14:textId="c8181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29 апреля 2011 года № 460 "О создании Межведомственной комиссии по реализации Программы занятости 2020"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февраля 2012 года № 263. Утратило силу постановлением Правительства Республики Казахстан от 22 октября 2013 года № 1136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22.10.2013 </w:t>
      </w:r>
      <w:r>
        <w:rPr>
          <w:rFonts w:ascii="Times New Roman"/>
          <w:b w:val="false"/>
          <w:i w:val="false"/>
          <w:color w:val="ff0000"/>
          <w:sz w:val="28"/>
        </w:rPr>
        <w:t>№ 1136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№ 460 «О создании Межведомственной комиссии по реализации Программы занятости 2020»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комиссии по вопросам реализации Программы занятости 2020,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февраля 2012 года № 263   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2011 года № 460   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Межведомственной комиссии по вопросам реализации</w:t>
      </w:r>
      <w:r>
        <w:br/>
      </w:r>
      <w:r>
        <w:rPr>
          <w:rFonts w:ascii="Times New Roman"/>
          <w:b/>
          <w:i w:val="false"/>
          <w:color w:val="000000"/>
        </w:rPr>
        <w:t>
Программы занятости 2020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31"/>
        <w:gridCol w:w="962"/>
        <w:gridCol w:w="7267"/>
      </w:tblGrid>
      <w:tr>
        <w:trPr>
          <w:trHeight w:val="30" w:hRule="atLeast"/>
        </w:trPr>
        <w:tc>
          <w:tcPr>
            <w:tcW w:w="57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 Кажимканович</w:t>
            </w:r>
          </w:p>
        </w:tc>
        <w:tc>
          <w:tcPr>
            <w:tcW w:w="9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председатель</w:t>
            </w:r>
          </w:p>
        </w:tc>
      </w:tr>
      <w:tr>
        <w:trPr>
          <w:trHeight w:val="30" w:hRule="atLeast"/>
        </w:trPr>
        <w:tc>
          <w:tcPr>
            <w:tcW w:w="57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 Турмаханович</w:t>
            </w:r>
          </w:p>
        </w:tc>
        <w:tc>
          <w:tcPr>
            <w:tcW w:w="9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</w:t>
            </w:r>
          </w:p>
        </w:tc>
      </w:tr>
      <w:tr>
        <w:trPr>
          <w:trHeight w:val="30" w:hRule="atLeast"/>
        </w:trPr>
        <w:tc>
          <w:tcPr>
            <w:tcW w:w="57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Нурымбетов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Бидайбекович</w:t>
            </w:r>
          </w:p>
        </w:tc>
        <w:tc>
          <w:tcPr>
            <w:tcW w:w="9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секретарь</w:t>
            </w:r>
          </w:p>
        </w:tc>
      </w:tr>
      <w:tr>
        <w:trPr>
          <w:trHeight w:val="30" w:hRule="atLeast"/>
        </w:trPr>
        <w:tc>
          <w:tcPr>
            <w:tcW w:w="57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Абдыкаликова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Гульшара Наушаевна</w:t>
            </w:r>
          </w:p>
        </w:tc>
        <w:tc>
          <w:tcPr>
            <w:tcW w:w="9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57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Жамишев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Бидахметович</w:t>
            </w:r>
          </w:p>
        </w:tc>
        <w:tc>
          <w:tcPr>
            <w:tcW w:w="9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57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 Куанышевич</w:t>
            </w:r>
          </w:p>
        </w:tc>
        <w:tc>
          <w:tcPr>
            <w:tcW w:w="9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57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Жумагулов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Бахытжан Турсынович</w:t>
            </w:r>
          </w:p>
        </w:tc>
        <w:tc>
          <w:tcPr>
            <w:tcW w:w="9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57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Мамытбеков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Асылжан Сарыбаевич</w:t>
            </w:r>
          </w:p>
        </w:tc>
        <w:tc>
          <w:tcPr>
            <w:tcW w:w="9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57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Дархан Камзабекулы</w:t>
            </w:r>
          </w:p>
        </w:tc>
        <w:tc>
          <w:tcPr>
            <w:tcW w:w="9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57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Исекешев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Асет Орентаевич</w:t>
            </w:r>
          </w:p>
        </w:tc>
        <w:tc>
          <w:tcPr>
            <w:tcW w:w="9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57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Сагинтаев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Бакытжан Абдирович</w:t>
            </w:r>
          </w:p>
        </w:tc>
        <w:tc>
          <w:tcPr>
            <w:tcW w:w="9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57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Ахан Хусаинович</w:t>
            </w:r>
          </w:p>
        </w:tc>
        <w:tc>
          <w:tcPr>
            <w:tcW w:w="9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 Сената Парламента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социально-культурному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(по согласованию)</w:t>
            </w:r>
          </w:p>
        </w:tc>
      </w:tr>
      <w:tr>
        <w:trPr>
          <w:trHeight w:val="30" w:hRule="atLeast"/>
        </w:trPr>
        <w:tc>
          <w:tcPr>
            <w:tcW w:w="57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Исимбаева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Гульмира Истайбековна</w:t>
            </w:r>
          </w:p>
        </w:tc>
        <w:tc>
          <w:tcPr>
            <w:tcW w:w="9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 Мажилиса Парламента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57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Нокин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Кенесович</w:t>
            </w:r>
          </w:p>
        </w:tc>
        <w:tc>
          <w:tcPr>
            <w:tcW w:w="9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57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Алихан Асханович</w:t>
            </w:r>
          </w:p>
        </w:tc>
        <w:tc>
          <w:tcPr>
            <w:tcW w:w="9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статистике</w:t>
            </w:r>
          </w:p>
        </w:tc>
      </w:tr>
      <w:tr>
        <w:trPr>
          <w:trHeight w:val="30" w:hRule="atLeast"/>
        </w:trPr>
        <w:tc>
          <w:tcPr>
            <w:tcW w:w="57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Бейсенгалиев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Берик Турсынбекович</w:t>
            </w:r>
          </w:p>
        </w:tc>
        <w:tc>
          <w:tcPr>
            <w:tcW w:w="9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 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 «Национальный управляющий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 «КазАгро» (по согласованию)</w:t>
            </w:r>
          </w:p>
        </w:tc>
      </w:tr>
      <w:tr>
        <w:trPr>
          <w:trHeight w:val="30" w:hRule="atLeast"/>
        </w:trPr>
        <w:tc>
          <w:tcPr>
            <w:tcW w:w="57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Бишимбаев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Куандык Валиханович</w:t>
            </w:r>
          </w:p>
        </w:tc>
        <w:tc>
          <w:tcPr>
            <w:tcW w:w="9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акционерного общества «Фонд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«Самрук-Казына» (по согласованию)</w:t>
            </w:r>
          </w:p>
        </w:tc>
      </w:tr>
      <w:tr>
        <w:trPr>
          <w:trHeight w:val="30" w:hRule="atLeast"/>
        </w:trPr>
        <w:tc>
          <w:tcPr>
            <w:tcW w:w="57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Сиязбек Онербекович</w:t>
            </w:r>
          </w:p>
        </w:tc>
        <w:tc>
          <w:tcPr>
            <w:tcW w:w="9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профсоюзов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57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Аблай Исабекович</w:t>
            </w:r>
          </w:p>
        </w:tc>
        <w:tc>
          <w:tcPr>
            <w:tcW w:w="9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палаты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«Союз «Атамекен»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