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26ec1" w14:textId="5026e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24 декабря 2007 года № 1270 "Об утверждении Правил государственной аттестации организаций образования"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февраля 2012 года № 265. Утратило силу постановлением Правительства Республики Казахстан от 7 апреля 2021 года № 213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07.04.2021 </w:t>
      </w:r>
      <w:r>
        <w:rPr>
          <w:rFonts w:ascii="Times New Roman"/>
          <w:b w:val="false"/>
          <w:i w:val="false"/>
          <w:color w:val="ff0000"/>
          <w:sz w:val="28"/>
        </w:rPr>
        <w:t>№ 213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декабря 2007 года № 1270 "Об утверждении Правил государственной аттестации организаций образования" (САПП Республики Казахстан, 2007 г., № 47, ст. 582)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аттестации организаций образования утвержденных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Государственную аттестацию организаций образования, независимо от форм собственности и ведомственной подчиненности, реализующих образовательные программы: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дошкольного воспитания и обучения, начального, основного среднего и общего среднего образования; специального и специализированного образования; дополнительного образования для детей; дополнительного образования по спорту для детей и юношества; технического и профессионального, послесреднего образования; высшего и послевузовского образования (за исключением медицинского и фармацевтического образования) осуществляет уполномоченный орган в области образования.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аттестация организаций медицинского и фармацевтического образования осуществляется уполномоченным органом в области здравоохранения.";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утверждение на календарный год графиков государственной аттестации организаций образования уполномоченным органом в области образования или в области здравоохранения (при проведении государственной аттестации организаций медицинского и фармацевтического образования) в пределах их компетенции (далее - уполномоченные органы);";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С целью контроля выполнения организациями образования государственного общеобязательного стандарта образования государственная аттестация осуществляется в целом по организации образования.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организаций образования, реализующих профессиональные образовательные программы технического и профессионального, послесреднего, высшего и послевузовского образования, государственная аттестация осуществляется также в разрезе специальностей (профессий).";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 и 2)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организациях образования, реализующих профессиональные образовательные программы технического и профессионального, послесреднего, высшего и послевузовского образования, не позже года первого выпуска специалистов;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организациях образования, реализующих общеобразовательные программы начального, основного среднего, общего среднего образования, через четыре года;".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30 апреля 2012 года и подлежит официальному опубликованию.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154"/>
        <w:gridCol w:w="5146"/>
      </w:tblGrid>
      <w:tr>
        <w:trPr>
          <w:trHeight w:val="30" w:hRule="atLeast"/>
        </w:trPr>
        <w:tc>
          <w:tcPr>
            <w:tcW w:w="7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 - Министр</w:t>
            </w:r>
          </w:p>
        </w:tc>
        <w:tc>
          <w:tcPr>
            <w:tcW w:w="51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51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