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11d6" w14:textId="d001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повышению уровня правовой культуры граждан Республики Казахстан на 2012 - 2014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2012 года № 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повышения уровня правовой культуры, совершенствования форм и методов праворазъяснительной работы, повышения эффективности правового обучения и воспитания граждан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повышению уровня правовой культуры граждан Республики Казахстан на 2012-2014 годы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разработать региональные комплексные планы по повышению уровня правовой культуры граждан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по итогам полугодия и года, не позднее 10 июля и 10 января, в Министерство юстиции Республики Казахстан информацию о ходе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юстиции Республики Казахстан по итогам полугодия и года, не позднее 20 июля и 20 января, представлять в Правительство Республики Казахстан сводную информацию о ходе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и координацию по обеспечению выполнения Плана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2012 года № 285       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Комплексный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повышению уровня правовой культуры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2012 – 2014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475"/>
        <w:gridCol w:w="2000"/>
        <w:gridCol w:w="2540"/>
        <w:gridCol w:w="2390"/>
        <w:gridCol w:w="1936"/>
        <w:gridCol w:w="1678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(реализацию)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(реализации)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 рования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малоимущими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Тренинги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 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«Юстиция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консультирует»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Отан»,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НДП «Нур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полугодиям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и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нным, 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ным, брачно-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ности и т.д.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и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прокурорс-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проверок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 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,семинары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МОН,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курсах)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(рубрик)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(рубрик)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(трансляция)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 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(передач)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(передач)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телеканалах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 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телепередач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«Білім»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МЮ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наполнению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телепередач)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(билборды,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листовок и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 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 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46 966,0;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46 966,0;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46 966,0;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140 898,0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средств по мероприятиям могут уточняться ежегодно в соответствии с Законом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60"/>
        <w:gridCol w:w="600"/>
        <w:gridCol w:w="10260"/>
      </w:tblGrid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связи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«Нур Отан»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Народная демократическая партия «Нур Отан»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