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8bdce" w14:textId="8f8bd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объектов, предлагаемых к передаче в концессию на среднесрочный период (на 2012 - 2014 годы)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марта 2012 года № 289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«О концессиях»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объектов, предлагаемых к передаче в концессию на среднесрочный период (на 2012 - 2014 годы).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марта 2012 года № 289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объектов,</w:t>
      </w:r>
      <w:r>
        <w:br/>
      </w:r>
      <w:r>
        <w:rPr>
          <w:rFonts w:ascii="Times New Roman"/>
          <w:b/>
          <w:i w:val="false"/>
          <w:color w:val="000000"/>
        </w:rPr>
        <w:t>
предлагаемых к передаче в концессию на среднесрочный период</w:t>
      </w:r>
      <w:r>
        <w:br/>
      </w:r>
      <w:r>
        <w:rPr>
          <w:rFonts w:ascii="Times New Roman"/>
          <w:b/>
          <w:i w:val="false"/>
          <w:color w:val="000000"/>
        </w:rPr>
        <w:t>
(на 2012 - 2014 годы)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изменением, внесенным постановлением Правительства РК от 21.09.2012 </w:t>
      </w:r>
      <w:r>
        <w:rPr>
          <w:rFonts w:ascii="Times New Roman"/>
          <w:b w:val="false"/>
          <w:i w:val="false"/>
          <w:color w:val="ff0000"/>
          <w:sz w:val="28"/>
        </w:rPr>
        <w:t>№ 1228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973"/>
        <w:gridCol w:w="321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конкурса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Существующие объекты государственной собственности,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и эксплуатация которых будут осуществлены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договора концессии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(реконструкция)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участка «Алматы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Капшагай» автомобильной дороги «Алматы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Усть-Каменогорск»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эксплуатация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«Астана - Караганда» автомобильной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«Граница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Екатеринбург) - Алматы,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Кустанай, Астана, Караганда»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1142-1216 км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эксплуатация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«Астана - Караганда» автомобильной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«Граница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Екатеринбург) - Алматы,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Кустанай, Астана, Караганда»,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1096-1142 км, со спрямлением участка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строительством обхода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Осакаровка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эксплуатация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«Астана - Караганда» автомобильной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«Граница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Екатеринбург) - Алматы,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Кустанай, Астана, Караганда»,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1038-1096 км, со спрямлением участка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эксплуатация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«Астана — Караганда» автомобильной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«Граница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Екатеринбург) - Алматы,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Кустанай, Астана, Караганда»,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997-1038 км, со строительством обхода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Караганды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интеллектуально-транспортной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платежной системы (ИТПС)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участка «Астана - Щучинск»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автомобильной дороги «Астана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Петропавловск через город Кокшетау»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Объекты, строительство и эксплуатация которых будут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осуществлены на основе договоров концессии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автомобильной дороги «Большая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кольцевая автомобильная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дорога (БАКАД)»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садов в городе Темиртау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железнодорожного вокзала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«Станции Мангистау (Тамак)»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автовокзала в г. Актау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 - Министерство транспорта и коммуникаций Республики Казахстан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