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cca" w14:textId="8260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2012 года № 67 "Об утверждении лимитов вылова рыбы и других водных животных в рыбохозяйственных водоемах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2012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67 «Об утверждении лимитов вылова рыбы и других водных животных в рыбохозяйственных водоемах на 2012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на 2012 год,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«Урало-Каспийский бассейн»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2012 года № 304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Урало-Каспийский бассейн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661"/>
        <w:gridCol w:w="1870"/>
        <w:gridCol w:w="1783"/>
        <w:gridCol w:w="2582"/>
        <w:gridCol w:w="2000"/>
        <w:gridCol w:w="1341"/>
      </w:tblGrid>
      <w:tr>
        <w:trPr>
          <w:trHeight w:val="27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пространством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Кигаш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пространством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12,335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туводные и култучные,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11126,76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21028,535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36928,515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