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e9b4a" w14:textId="74e9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6 июня 2011 года № 630 "О создании Межведомственной комиссии по вопросам разработки и согласования Генеральной схемы организации территории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2012 года № 328. Утратило силу постановлением Правительства Республики Казахстан от 9 апреля 2014 года № 329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июня 2011 года № 630 «О создании Межведомственной комиссии по вопросам разработки и согласования Генеральной схемы организации территории Республики Казахстан»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марта 2012 года № 328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июня 2011 года № 630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Межведомственной комиссии по вопросам разработки и согласования</w:t>
      </w:r>
      <w:r>
        <w:br/>
      </w:r>
      <w:r>
        <w:rPr>
          <w:rFonts w:ascii="Times New Roman"/>
          <w:b/>
          <w:i w:val="false"/>
          <w:color w:val="000000"/>
        </w:rPr>
        <w:t>
Генеральной схемы организации территории Республики 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 - Первый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Ныгметович           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Нокин  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Кенесович             Казахстан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жилищно-коммунального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Турушова                  - директор Департамента архитектуры,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Дарибала Акылтаевна         проектных работ и сметных норм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хозяйства,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Бультриков 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Искандерович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Искандиров                - вице-министр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 Мукашевич             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Джаксалиев                - вице-министр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Бахытжан Мухамбеткалиевич  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Курмангалиева             - вице-министр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Аида Даденовна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Кырыкбаев                 - вице-министр культуры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Оразаевич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Нурымбетов                - вице-министр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Биржан Бидайбекулы         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Смаилов                   - вице-министр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Жанболат Амангельдинович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Толибаев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Еркинович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Толумбаев                 - вице-министр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Зиябекович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Тусупбеков                - заместитель Министра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Амиржан Нурышевич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Шаяхметов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Саят Болатович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Джаркинбаев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Жасер Азимханович           Республики Казахстан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Макажанов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Ныгмеджан Койшибаевич       Республики Казахстан по управлению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земельными ресурсами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