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a3c9" w14:textId="628a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декабря 2009 года № 2040 "О создании Межведомственной комиссии по вопросам развития атомной отрасли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2012 года № 337. Утратило силу постановлением Правительства Республики Казахстан от 9 июня 2017 года №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Правительства РК от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2009 года № 2040 "О создании Межведомственной комиссии по вопросам развития атомной отрасли Республики Казахстан"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развития атомной отрасли Республики Казахстан,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6"/>
        <w:gridCol w:w="7064"/>
      </w:tblGrid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2012 года №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2009 года № 2040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вопросам развития атомной отрасли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21"/>
        <w:gridCol w:w="1562"/>
        <w:gridCol w:w="5917"/>
      </w:tblGrid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Ныгметович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Aceт Орентаевич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Мажит Бейсембаевич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Мизанбаев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 Елеусизович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Бахтиярович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разведки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"Сырбар"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Николаевич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Бакытжанович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Ермекович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Байжунисов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Ерик Абенович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Бектуров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Габбасович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Бахытжан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Мухамбеткалиевич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Искандиров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Мукашевич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Мирлан Бегежанович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Нурымбетов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Бидайбекович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Орунханов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Кадесович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Викторович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Зиябекович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Сагатханович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Еркегали Амантаевич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 Жантореевич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горно-металлургическими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Сергеевич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"Национальная атомная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"Казатомпром"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Камалович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"Национальный ядерный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