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9719" w14:textId="2a69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2012 года № 340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января 2012 года «О внесении изменений и дополнений в некоторые законодательные акты Республики Казахстан по вопросам государственных закупок»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2012 года № 340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ноября 2007 года № 1084 «Об утверждении перечня, а также Правил приобретения товаров, работ, услуг на организованных электронных торгах» (САПП Республики Казахстан, 2007 г., № 43, ст. 507).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1355 «Об утверждении перечня акционерных обществ и хозяйственных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 Закона Республики Казахстан «О государственных закупках», регламентирующих выбор поставщика и заключение с ним договора о государственных закупках» (САПП Республики Казахстан, 2008 г., № 50, ст. 567).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17 апреля 2009 года № 542 «О передаче государственной доли участия товарищества с ограниченной ответственностью «Целинная машиноиспытательная станция» из республиканской собственности в коммунальную собственность Акмолинской области» (САПП Республики Казахстан, 2009 г., № 19, ст. 173).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мая 2009 года № 733 «О внесении дополнения в постановление Правительства Республики Казахстан от 31 декабря 2008 года № 1355» (САПП Республики Казахстан, 2009 г., № 26, ст. 232).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23 июня 2009 года № 975 «Некоторые вопросы акционерных обществ «Санаторий «Алматы» и «Санаторий «Ок-Жетпес» (САПП Республики Казахстан, 2009 г., № 31, ст. 286).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15 июля 2009 года № 1071 «Вопросы Агентства Республики Казахстан по делам строительства и жилищно-коммунального хозяйства» (САПП Республики Казахстан, 2009 г., № 33, ст. 311).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июля 2009 года № 1101 «О внесении изменений в некоторые решения Правительства Республики Казахстан» (САПП Республики Казахстан, 2009 г., № 33, ст. 317).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августа 2009 года № 1214 «О внесении дополнения в постановление Правительства Республики Казахстан от 31 декабря 2008 года № 1355» (САПП Республики Казахстан, 2009 г., № 36, ст. 345).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22 октября 2009 года № 1642 «О некоторых вопросах акционерных обществ, находящихся в ведении Министерства по чрезвычайным ситуациям Республики Казахстан» (САПП Республики Казахстан, 2009 г., № 43, ст. 419).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октября 2009 года № 1725 «О создании акционерного общества «Казахстанский центр модернизации и развития жилищно-коммунального хозяйства» (САПП Республики Казахстан, 2009 г., № 46, ст. 441).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декабря 2009 года № 2305 «О внесении изменений в некоторые решения Правительства Республики Казахстан» (САПП Республики Казахстан, 2010 г., № 4, ст. 54).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дополнения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декабря 2009 года № 2308 «О передаче государственной доли участия товарищества с ограниченной ответственностью «Спортивный комбинат имени Нуркена Абдирова» из республиканской собственности в коммунальную собственность Карагандинской области» (САПП Республики Казахстан, 2010 г., № 4, ст. 56).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22 января 2010 года № 19 «О некоторых вопросах совершенствования нормотворческой деятельности в Республике Казахстан» (САПП Республики Казахстан, 2010 г., № 6, ст. 83).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января 2010 года № 33 «О внесении дополнения в постановление Правительства Республики Казахстан от 31 декабря 2008 года № 1355» (САПП Республики Казахстан, 2010 г., № 6, ст. 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марта 2010 года № 245 «О вопросах Министерства по чрезвычайным ситуациям Республики Казахстан» (САПП Республики Казахстан, 2010 г., № 25-26, ст. 196).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марта 2010 года № 252 «О некоторых вопросах Министерства культуры Республики Казахстан» (САПП Республики Казахстан, 2010 г., № 25-26, ст. 198).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постановления Правительства Республики Казахстан от 31 марта 2010 года № 254 «О некоторых вопросах Министерства экономического развития и торговли Республики Казахстан» (САПП Республики Казахстан, 2010 г., № 25-26, ст. 200).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 апреля 2010 года № 269 «О внесении изменений в некоторые решения Правительства Республики Казахстан» (САПП Республики Казахстан, 2010 г., № 27, ст. 210).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7 мая 2010 года № 396 «О некоторых вопросах акционерного общества «Национальный аналитический центр при Правительстве и Национальном Банке Республики Казахстан» (САПП Республики Казахстан, 2010 г., № 32, ст. 258).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14 мая 2010 года № 416 «О некоторых вопросах Министерства индустрии и новых технологий Республики Казахстан» (САПП Республики Казахстан, 2010 г., № 33, ст. 263).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18 мая 2010 года № 427 «Вопросы Министерства связи и информации Республики Казахстан» (САПП Республики Казахстан, 2010 г., № 34, ст. 268).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мая 2010 года № 454 «Вопросы Министерства нефти и газа Республики Казахстан» (САПП Республики Казахстан, 2010 г., № 34, ст. 273).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 июня 2010 года № 508 «О создании акционерного общества «Казахстанский институт развития индустрии» (САПП Республики Казахстан, 2010 г., № 36, ст. 294).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16 июля 2010 года № 724 «О некоторых вопросах акционерного общества «Центр подготовки, переподготовки и повышения квалификации специалистов органов финансовой системы» (САПП Республики Казахстан, 2010 г., № 43, ст. 391).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июля 2010 года № 733 «О внесении изменений и дополнений в некоторые решения Правительства Республики Казахстан» (САПП Республики Казахстан, 2010 г., № 44, ст. 395).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 сентября 2010 года № 882 «О совершенствовании системы государственного контроля вопросов утилизации боеприпасов Вооруженных Сил Республики Казахстан» (САПП Республики Казахстан, 2010 г., № 50, ст. 463).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сентября 2010 года № 1009 «О некоторых мерах по повышению эффективности правоохранительной деятельности и судебной системы в Республике Казахстан» (САПП Республики Казахстан, 2010 г., № 53, ст. 510).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октября 2010 года № 1041 «О внесении дополнения в постановление Правительства Республики Казахстан от 31 декабря 2008 года № 1355» (САПП Республики Казахстан, 2010 г., № 55, ст. 525).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постановления Правительства Республики Казахстан от 24 ноября 2010 года № 1240 «О некоторых вопросах акционерного общества «Национальное агентство по экспорту и инвестициям «KAZNEX INVEST» (САПП Республики Казахстан, 2011 г., № 2, ст. 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ноября 2010 года № 1267 «О внесении изменений и дополнений в некоторые решения Правительства Республики Казахстан» (САПП Республики Казахстан, 2011 г., № 3-4, ст. 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14 декабря 2010 года № 1358 «О некоторых вопросах акционерного общества «Национальный аналитический центр при Правительстве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15 декабря 2010 года № 1369 «О некоторых вопросах некоммерческого акционерного общества «Тюркская академия» (САПП Республики Казахстан, 2011 г., № 6, ст. 69).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января 2011 года № 49 «О реорганизации Республиканского государственного предприятия на праве хозяйственного ведения «Казавиаспас» Министерства по чрезвычайным ситуациям Республики Казахстан» (САПП Республики Казахстан, 2011 г., № 16, ст. 186).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31 января 2011 года № 62 «О некоторых мерах по оптимизации деятельности организаций с участием государства в нефтяной и газовой сфере» (САПП Республики Казахстан, 2011 г., № 16, ст. 192).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2011 года № 268 «О внесении дополнения в постановление Правительства Республики Казахстан от 31 декабря 2008 года № 1355» (САПП Республики Казахстан, 2011 г., № 27, ст. 319).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марта 2011 года № 295 «О вопросах государственной собственности» (САПП Республики Казахстан, 2011 г., № 27, ст. 332).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марта 2011 года № 309 «О создании акционерного общества «Казнефтескважликвид» (САПП Республики Казахстан, 2011 г., № 28, ст. 339).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апреля 2011 года № 445 «О внесении дополнения в постановление Правительства Республики Казахстан от 31 декабря 2008 года № 1355» (САПП Республики Казахстан, 2011 г., № 34, ст. 416).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29 апреля 2011 года № 465 «О внесении изменений в некоторые решения Правительства Республики Казахстан» (САПП Республики Казахстан, 2011 г., № 36, ст. 431).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24 мая 2011 года № 566 «О некоторых вопросах акционерного общества «Казахстанский институт развития индустрии» (САПП Республики Казахстан, 2011 г., № 39, ст. 492).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2011 года № 587 «О внесении дополнения в постановление Правительства Республики Казахстан от 31 декабря 2008 года № 1355 «Об утверждении перечня акционерных обществ и хозяйственных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 Закона Республики Казахстан «О государственных закупках», регламентирующих выбор поставщика и заключение с ним договора о государственных закупках» (САПП Республики Казахстан, 2011 г., № 40, ст. 504).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9 июня 2011 года № 647 «О реорганизации некоммерческого акционерного общества «Назарбаев Университет» и акционерного общества «Назарбаев Интеллектуальные школы» (САПП Республики Казахстан, 2011 г., № 41, ст. 533).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июня 2011 года № 691 «О внесении дополнения в постановление Правительства Республики Казахстан от 31 декабря 2008 года № 1355 «Об утверждении перечня акционерных обществ и хозяйственных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 Закона Республики Казахстан «О государственных закупках», регламентирующих выбор поставщика и заключение с ним договора о государственных закупках» (САПП Республики Казахстан, 2008 г., № 50, ст. 567).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июля 2011 года № 831 «О создании акционерного общества «Национальный центр государственной научно-технической экспертизы» (САПП Республики Казахстан, 2011 г., № 48, ст. 651).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июля 2011 года № 836 «О некоторых вопросах акционерного общества «Национальный инновационный фонд» (САПП Республики Казахстан, 2011 г., № 49, ст. 655).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23 августа 2011 года № 941 «О реорганизации Республиканского государственного предприятия на праве хозяйственного ведения «Специальный научно-исследовательский центр пожарной безопасности и гражданской обороны» Министерства по чрезвычайным ситуациям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сентября 2011 года № 1076 «О внесении изменений в некоторые решения Правительства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сентября 2011 года № 1078 «О внесении дополнения в постановление Правительства Республики Казахстан от 31 декабря 2008 года № 1355 «Об утверждении перечня акционерных обществ и хозяйствующих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 Закона Республики Казахстан «О государственных закупках», регламентирующих выбор поставщика и заключение с ним договора о государственных закупках».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сентября 2011 года № 1084 «О реорганизации Республиканского государственного предприятия на праве хозяйственного ведения «Национальный научно-исследовательский центр по проблемам промышленной безопасности» Министерства по чрезвычайным ситуациям Республики Казахстан и его дочерних государственных предприятий и о внесении изменений и дополнений в некоторые решения Правительства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сентября 2011 года № 1109 «О некоторых вопросах акционерного общества «Казахский агротехнический университет имени Сакена Сейфуллина».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28 октября 2011 года № 1224 «О передаче пакетов акций некоторых акционерных обществ в доверительное управление и права владения и пользования государственным органам».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28 октября 2011 года № 1226 «О реорганизации Республиканского государственного казенного предприятия «Информационно-аналитический центр по проблемам занятости Министерства труда и социальной защиты населения Республики Казахстан» в акционерное общество «Информационно-аналитический центр по проблемам занятости».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5 ноября 2011 года № 1299 «О реорганизации Республиканского государственного казенного предприятия «Республиканские курсы повышения квалификации руководящего состава в области чрезвычайных ситуаций и гражданской обороны» Министерства по чрезвычайным ситуациям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декабря 2011 года № 1573 «О внесении изменений и дополнений в некоторые решения Правительства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января 2012 года № 106 «О реорганизации Республиканского государственного казенного предприятия «Дирекция административного здания Верховного Суда Республики Казахстан».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