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fdde" w14:textId="d28f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21 февраля 2006 года № 111 "Об утверждении Правил формирования базы данных вкладчиков (получателей) по обязательным пенсионным взносам, единого списка физических лиц, заключивших договор о пенсионном обеспечении за счет обязательных пенсионных взносов, и Правил представления накопительными пенсионными фондами Государственному центру по выплате пенсий сведений о заключенных и прекративших действие с вкладчиками (получателями) договорах о пенсионном обеспечении за счет обязательных пенсионных взносов с использованием электронного документооборота"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2012 года № 344. Утратило силу постановлением Правительства Республики Казахстан от 26 августа 2013 года № 848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февраля 2006 года № 111 «Об утверждении Правил формирования базы данных вкладчиков (получателей) по обязательным пенсионным взносам, единого списка физических лиц, заключивших договор о пенсионном обеспечении за счет обязательных пенсионных взносов, и Правил представления накопительными пенсионными фондами Государственному центру по выплате пенсий сведений о заключенных и прекративших действие с вкладчиками (получателями) договорах о пенсионном обеспечении за счет обязательных пенсионных взносов с использованием электронного документооборота» (САПП Республики Казахстан, 2006 г., № 7, ст. 52)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формирования базы данных вкладчиков (получателей) по обязательным пенсионным взносам и единого списка физических лиц, заключивших договор о пенсионном обеспечении за счет обязательных пенсионных взносов, и Правил представления накопительными пенсионными фондами Государственному центру по выплате пенсий сведений о заключенных и прекративших действие с вкладчиками договорах о пенсионном обеспечении за счет обязательных пенсионных взносов с использованием электронного документооборота»;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Правила представления накопительными пенсионными фондами Государственному центру по выплате пенсий сведений о заключенных и прекративших действие с вкладчиками договорах о пенсионном обеспечении за счет обязательных пенсионных взносов с использованием электронного документооборота.»;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Правилах представления накопительными пенсионными фондами Государственному центру по выплате пенсий сведений о заключенных и прекративших действие с вкладчиками (получателями) договорах о пенсионном обеспечении за счет обязательных пенсионных взносов с использованием электронного документооборота,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Центр ежедневно передает в накопительные пенсионные фонды сведения за прошедший рабочий день по вкладчикам данного фонда о назначении пенсий по следующим категориям выплат: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женщины, родившие 5 и более детей и воспитавшие их до восьмилетнего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граждане, проживавшие в зонах чрезвычайного и максимального радиационного риска в период с 29 августа 1949 года по 5 июля 1963 года, не менее 10 лет.».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