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6094" w14:textId="3c36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декабря 2010 года № 1406 "О создании Совета по взаимодействию с Организацией экономического сотрудничества и развития"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2012 года № 354. Утратило силу постановлением Правительства Республики Казахстан от 25 февраля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2010 года № 1406 «О создании Совета по взаимодействию с Организацией экономического сотрудничества и развития»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года № 354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1406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взаимодействию с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 юстиции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                  - директор Департамента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Ергалиевич           имущественных прав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 - Председатель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Мухамедьевич         делам государственной службы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Магауияевич          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         Казахстан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Акишев 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Талгатович           Банка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Тыныбеков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Сагатханович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              - заместитель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Кабиевич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Толумбаев                 - вице-министр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Зиябекович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Ергожин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Абжалиевич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Кырыкбаев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Оразбаевич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Еркинович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Лукин  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Иванович             Агентства Республики Казахстан по борьбе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экономической и 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преступностью (финансовая полиция)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Алимкулов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Еркегали Амантаевич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Ескельдинович         Республики Казахстан по делам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 акционерного общества «Национальный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аналитический центр», внештатный советник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Премьер-Министра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Николаевич        общества «Национальный аналитический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центр»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