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98fda" w14:textId="4098f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июня 2007 года № 549 "О составе Межведомственной комиссии по радиочастотам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марта 2012 года № 358. Утратило силу постановлением Правительства Республики Казахстан от 17 июля 2018 года № 433.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17.07.2018 </w:t>
      </w:r>
      <w:r>
        <w:rPr>
          <w:rFonts w:ascii="Times New Roman"/>
          <w:b w:val="false"/>
          <w:i w:val="false"/>
          <w:color w:val="ff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549 "О составе Межведомственной комиссии по радиочастотам Республики Казахстан" (САПП Республики Казахстан, 2007 г., № 22, ст. 254)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по радиочастотам Республики Казахстан, утвержденный указанным постановлением: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Имашева                   - Министра юстиции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Берика Мажитовича           Казахстан;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строки: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"Жумагалиев               - Министр связи и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Аскар Куанышевич           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заместитель председателя",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"Исекешев                 - Заместитель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Асет Орентаевич             Республики Казахстан - 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индустрии и новых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Республики Казахстан",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"Нуршабеков               - председатель Комитета связи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Ризат Рахатбекович          информатизации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связи и информации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Казахстан, секретарь"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"Жумагалиев               - Министр транспорта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Аскар Куанышевич            коммуникаций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Казахстан,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председателя",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"Исекешев                 - Министр индустрии и новых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Асет Орентаевич             технологий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Казахстан",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"Нуршабеков               - председатель Комитета связи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Ризат Рахатбекович          информатизации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транспорта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секретарь";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Камалиева Берика Сайлауовича, Тусупбекова Рашида Толеутаевича.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