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5c75" w14:textId="e245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казахстанской части казахстанско-кыргызской комиссии по решению имущественных и других неурегулированных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2012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казахстанскую часть казахстанско-кыргызской комиссии по решению имущественных и других неурегулированных вопросов,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2012 года № 359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казахстанской части казахстанско-кыргызской комиссии по</w:t>
      </w:r>
      <w:r>
        <w:br/>
      </w:r>
      <w:r>
        <w:rPr>
          <w:rFonts w:ascii="Times New Roman"/>
          <w:b/>
          <w:i w:val="false"/>
          <w:color w:val="000000"/>
        </w:rPr>
        <w:t>
решению имущественных и других неурегулированных вопросов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постановлением Правительства РК от 16.04.2013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86"/>
        <w:gridCol w:w="921"/>
        <w:gridCol w:w="8293"/>
      </w:tblGrid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сопредседатель</w:t>
            </w:r>
          </w:p>
        </w:tc>
      </w:tr>
      <w:tr>
        <w:trPr>
          <w:trHeight w:val="108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сопредседателя</w:t>
            </w:r>
          </w:p>
        </w:tc>
      </w:tr>
      <w:tr>
        <w:trPr>
          <w:trHeight w:val="105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Картаевич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Бакытжанович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Жумабаевич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Викторович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Зиябекович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9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Рахметжанович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144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Болатбекович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пограничного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138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 Бакирович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99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Алмаханович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62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Григорьевич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 законностью 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сфере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211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Ермекович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прокурор отдела по 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финансового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надзору за законностью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экономики Департамента по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законностью в социально-экономической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163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менеджер дирекции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институтами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96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Кусаинович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«Казкоммерцбанк»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97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Басамбаева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Саиновна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«БТА Банк» (по согласованию)</w:t>
            </w:r>
          </w:p>
        </w:tc>
      </w:tr>
      <w:tr>
        <w:trPr>
          <w:trHeight w:val="106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Юрьевич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акционерного общества «БТА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Банк» (по согласованию)</w:t>
            </w:r>
          </w:p>
        </w:tc>
      </w:tr>
      <w:tr>
        <w:trPr>
          <w:trHeight w:val="105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Валериевич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«Kazakhmys Gold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Kyrgyzstan» (по согласованию)</w:t>
            </w:r>
          </w:p>
        </w:tc>
      </w:tr>
      <w:tr>
        <w:trPr>
          <w:trHeight w:val="124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Зайтбекова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Гульжамаш Ахметбековна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«VISOR Holding»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1095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 Алимбатырович</w:t>
            </w:r>
          </w:p>
        </w:tc>
        <w:tc>
          <w:tcPr>
            <w:tcW w:w="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партнер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«VISOR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Holding»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