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acf8" w14:textId="c87a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2010 года № 1320 "Об образовании Комиссии по выработке предложений в сфере питьевого водоснабжения"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2012 года № 370.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2010 года № 1320 «Об образовании Комиссии по выработке предложений в сфере питьевого водоснабжения»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по выработке предложений в сфере питьевого водоснабжения: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90"/>
        <w:gridCol w:w="473"/>
        <w:gridCol w:w="8217"/>
      </w:tblGrid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Макулбекова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Рауана Сарыбековича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секретарем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Мирлана Бегежанулы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Кудайберды Байболовича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Ислама Алмахановича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Шкарупу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Анатолия Валерьевича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31"/>
        <w:gridCol w:w="455"/>
        <w:gridCol w:w="8194"/>
      </w:tblGrid>
      <w:tr>
        <w:trPr>
          <w:trHeight w:val="30" w:hRule="atLeast"/>
        </w:trPr>
        <w:tc>
          <w:tcPr>
            <w:tcW w:w="4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 хозяйства»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04"/>
        <w:gridCol w:w="456"/>
        <w:gridCol w:w="8220"/>
      </w:tblGrid>
      <w:tr>
        <w:trPr>
          <w:trHeight w:val="30" w:hRule="atLeast"/>
        </w:trPr>
        <w:tc>
          <w:tcPr>
            <w:tcW w:w="4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заместитель председателя»:;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Тихонюка Николая Петровича, Маслова Василия Карловича, Paу Альберта Павловича, Нурсагатова Нурбола Тулегеновича, Шукпутова Андаря Маулешовича, Смагулова Кайрата Молдрахмановича.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