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1145" w14:textId="ce311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Дорожной карты развития исламского финансирования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2012 года № 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исламского финансирования до 2020 года (далее – Дорожная карта).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 также иным организациям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 Дорожной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ежеквартально к 5 числу месяца, следующего за отчетным кварталом, в Министерство экономического развития и торговли Республики Казахстан информацию о ходе исполнения мероприятий Дорожной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экономического развития и торговли Республики Казахстан представлять ежегодно, к 20 января и 20 июля, сводную информацию о ходе исполнения мероприятий Дорожной карты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371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Дорожная карта развития исламского финансирования до 2020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3177"/>
        <w:gridCol w:w="2660"/>
        <w:gridCol w:w="3136"/>
        <w:gridCol w:w="2578"/>
        <w:gridCol w:w="2745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законодательства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РК, МЭРТ, МФ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полугодие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исламскому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ИБР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ИБР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АФК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Мурабаха, Иджара,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Истисна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МЮ, МТК, МСХ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избежании двойного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Юго-Восточной Азии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Ближнего Востока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НБРК 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 финансирования»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(по согласованию), МИНТ,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 согласованию), АРИФ 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целесообразности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отдельной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небанковских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фондов, лизинговых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ипотечных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и др.)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АМФОК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Информационно-разъяснительная работа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медиа-плана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посвященного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МКИ, 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МКИ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 МИД,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исламской финансовой инфраструктуры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СПИФ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 индексов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методу Dow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Jones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КФБ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г. Алматы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Развитие международного сотрудничества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IFSB, ILMC,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IIFM, AAOIFI,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IIRA, CIBAFI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 согласованию), МИНТ, МФ, МЭРТ, АФК (по согласованию), АРИФ 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Рейтинговым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Малайзии (RAM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Holding).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 согласованию), МЭРТ, МИНТ, АРИФ (по согласованию), АФК 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ведущими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(WB, IFC, ADB,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университеты США,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Великобритании)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 финансам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(годовое собрание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ИБР, саммит IFSB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(Малайзия), WIBC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(Бахрейн), WIFC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(Лондон), WIEF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(Малайзия)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Развитие государственного сектора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 Банке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АФК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(twinning)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 и обмену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опытом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странами,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(Малайзия,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Бахрейн, ОАЭ,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 Люксембург)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МИД, НБРК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МИНТ,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Развитие рынка исламских финансовых услуг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бумаг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 банков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Научно-образовательная работа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дисциплины «Основы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выбору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опыта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заведений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МФ, 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круглых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столов и дискуссий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 и практиков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НБРК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направления на обучение в зарубежные вузы казахстанских специалистов для подготовки кадров в области исламского финансирования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 «ЦМП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Работа с инвесторами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 с банками,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 Юго-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Восточной Азии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Ближнего Востока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 KIFC)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группой ИБР: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ИБР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НБРК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Стратегией),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от ИКСИЭК)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возможности увеличения доли участия Республики Казахстан в капитале Исламской корпорации по развитию частного сектора (на основании официального письма от ИКРЧС)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Солидарном фонде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от ISFD)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НБРК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8.7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полного списка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исламских банках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понесших убытки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контрпартнерами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 в себя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НБРК,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МИД,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АРИФ, АФК и др.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МФ, НБРК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АФК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АРИФ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426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8.8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в рамках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палате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ИТПП): активное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планов,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ИТПП для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(далее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МСП) в 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членах ОИС,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различные мероприятия, организуемые ИТПП, информирование членов ИТПП об инвестиционных возможностях,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других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НБРК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ТПП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8.9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краткой аннотации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(преимущественно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 ОИС)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НУХ «КазАгро»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НЭПК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согласованию), ТПП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2020 года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НБРК –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ФНБ «Самрук-Казына» –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НУХ «КазАгро» –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АДГС –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АМФОК – объединение юридических лиц «Ассоциация микрофинансовых организаций Казахстана»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АРИФ – ассоциация развития исламских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АФК – объединение юридических лиц «Ассоциация финансистов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«ЦМП «Болашак» – акционерное общество «Центр международных программ «Болашак»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НЭПК «Союз Атамекен» - Национальная экономическая палата Казахстана «Союз «Атамекен»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ВУЗ – высшее учебное заведение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ИБР – Региональный офис Исламского Банка Развития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ИКСИЭК – Исламская корпорация по страхованию инвестиций и экспортного кредитования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ИКРЧС – Исламская корпорация по развитию частного сектора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КФБ – Казахстанская фондовая биржа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МВК – Межведомственная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ОИС – Организация исламского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СПИФ – Совет по исламским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ТПП – Торгово-промышленная палата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AAOIFI – Accounting and Auditing Organization for Islamic Financial Institutions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ADB – Asian Development Bank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CIBAFI – General Council of Islamic Banks and Financial Institutions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IIFM – International Islamic Financial Market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IIRA – International Islamic Rating Agency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IFC – International Finance Corporation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IFSB – Islamic Financial Services Board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ISFD – Islamic Solidarity Fund for Development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ILMC – Islamic Liquidity Management Centre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KIFC – Kazakhstan Islamic Financial Conference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WIBC – World Islamic Banking Conference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WIEF – World Islamic Economic Forum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WIFC – World Islamic Finance Conference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WB – World Bank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