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d54be" w14:textId="5fd54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предприятия на праве хозяйственного ведения "Казаэропроект" Комитета гражданской авиации Министерства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2012 года № 379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предприятие на праве хозяйственного ведения «Казаэропроект» Комитета гражданской авиации Министерства транспорта и коммуникаций Республики Казахстан путем преобразования в акционерное общество «Научно-исследовательский и проектно-изыскательский институт «КазАэроПроект» (далее - общество) со стопроцентным участием государства в уставном капитале.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 предметом деятельности общества выполнение научно-исследовательских и экспертных работ в области гражданской авиации, проектно-изыскательских работ в сфере строительства объектов гражданской, государственной авиации и аэрокосмической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имущества и приватизации Министерства финансов Республики Казахстан совместно с Министерством транспорта и коммуникаций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утверждение устава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государственную регистрацию общества в органах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месячный срок после государственной регистрации общества, передачу государственного пакета акций во владение и пользование Министерству транспорта и коммуникаций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2012 года № 379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 xml:space="preserve">
решения 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«О видах государственной собственности на государственные пакеты акций и государственные доли участия в организациях» (САПП Республики Казахстан, 1999 г., № 13, ст. 124):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«г. Алматы» дополнить строкой, порядковый номер 123-139,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«123-139. АО «НИПИИ «КазАэроПроект».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«О передаче прав по владению государственными пакетами акций и государственными долями в организациях, находящихся в республиканской собственности»: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«Министерству транспорта и коммуникаций Республики Казахстан» дополнить строкой, порядковый номер 160-25,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«160-25. АО «НИПИИ «КазАэроПроект».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