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eb4c" w14:textId="843e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звания "Лучший педагог"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2012 года № 394. Утратило силу постановлением Правительства Республики Казахстан от 23 апреля 2015 года № 260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23.04.2015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«Об образовании»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присвоения звания «Лучший педагог».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2012 года № 394          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присвоения звания «Лучший педагог»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присвоения звания «Лучший педагог» (далее -Правила)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«Об образовании».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присвоения звания «Лучший педагог» (далее - звание) педагогическим работникам организаций дошкольного обучения и воспитания, начального, основного и общего среднего, технического и профессионального, послесреднего образования (далее - организации образования) независимо от форм собственности и ведомственной подчиненности, имеющим высокие достижения в педагогической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присвоения звания проводится конкурс, целью которого является повышение статуса профессии педагога и вознаграждение творчески работающих педагогов, имеющих высокие достижения в профессиональной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вознаграждение - деньги, безвозмездно предоставляемые педагогу организации образования, победившему в конкурсе «Лучший педагог» (далее - Конкурс);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республиканская конкурсная комиссия - комиссия, создаваемая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образования (далее - уполномоченный орган) для определения победителя Конкурса и присвоения ему звания «Лучший педагог»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участник Конкурса - штатный педагогический работник организации образования, предоставивший в соответствии с настоящими Правилами документы на участие в Конкурсе.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Обладателю звания выплачивается за счет средств республиканского бюджета вознаграждение в размере 1000-кратного месячного расчетного показателя,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республиканском бюджете на соответствующий финансовый год, которое единовременно перечисляется на текущий счет обладателю звания.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присвоения звания «Лучший педагог»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Звание присваивается ежегодно на конкурсной основе педагогическим работникам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Звание не может присваиваться одному и тому же лицу более одного раза в течение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Конкурсе могут участвовать граждане Республики Казахстан,соответствующие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являющиеся штатными педагогическими работниками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педагогический стаж не менее пяти лет на момент представления документов на Конкурс.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Конкурс проводится ежегодно в три этапа: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I этап - районный (городской), проводится ежегодно в апреле месяце, где определяются участники Конкурса, рекомендуемые для участия во втором этапе;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II этап - областной, городов Астаны и Алматы, проводится ежегодно в мае месяце, где определяются участники Конкурса, рекомендуемые для участия на третьем этапе.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проведения районного (городского), областного, городов Астаны и Алматы этапов Конкурса на каждом уровне местными исполнительными органами в области образования при участии институтов повышения квалификации, методических служб и профсоюзов создаются организационные комитеты, которые определяют процедуру и сроки проведения Конкурса, а также перечень конкурсных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III этап - республиканский, проводится ежегодно в августе-сентябре месяце, где определяются победители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Республиканский этап Конкурса проводится Комиссией,председателем которой является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Отбор участников I, II и III этапов Конкурса проводится по критериям,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 формируется из числа сотрудников уполномоченного органа, других заинтересованных государственных органов, опытных педагогов, методистов, сотрудников институтов повышения квалификации, а также представителей общественных объединений.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Комиссии должно составлять нечетное число. Заседания Комиссии считаются правомочными при наличии не менее двух третей ее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Персональный состав Комиссии утверждается решением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Объявление о проведении Конкурса публикуется уполномоченным органом в средствах массовой информации, распространяемых на всей территории Республики Казахстан, а также размещается на интернет-ресурсе уполномоченного органа за месяц до начала проведения I этапа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Достижения в педагогической деятельности педагога оцениваются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высокая результативность педагогической деятельности, отраженная в положительной динамике достижений учащихся и воспитанников (мониторинг знаний, результаты внешней оценки учебных достижений и итоговой аттестации учащихся, показатели единого национального тестирования, независимой оценки качества образования, выпускных экзаменов, достижения учащихся или воспитанников в предметных олимпиадах, конкурсах проектов, научно-практических конференциях, творческих конкурсах, спортивных соревнованиях);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профессиональная компетентность педагога (сведения о повышении квалификации, использовании инновационных образовательных технологий, в том числе информационно-коммуникационных, участие в профессиональных конкурсах, результаты исследовательской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самоанализ педагогической деятельности педагога, включая сведения об обобщении и распространении собственного педагогического опыта (разработки мастер-классов, материалы семинаров, научно-практических конференций, выступлений в средствах массовой информации с участием педагога, опубликованные методические труды, развитие межотраслевого и международного сотрудничества);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оценка профессионального мастерства и личности педагога (отзывы администрации, коллег, учащихся, воспитанников, их родителей, социальных партнеров, представителей научной, педагогической, творческой общественности, рецензии на методическую продукцию, благодарственные письма, грамоты, дипломы);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личный вклад педагога в развитие образования региона, республики (работа по внедрению в педагогическую практику государственных образовательных проектов, разработка авторских программ, учебно-методических комплексов по направлению деятельности, пропаганда инновационных педагогических идей).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участия в республиканском этапе Конкурса в августе текущего года в уполномоченный орган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заявка по форме, утвержденной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на участника республиканского этапа Конкурса, заверенное областными или городов Астаны и Алматы начальниками управлений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характеристика профессиональных и личностных качеств участника Конкурса, заверенная непосредственным руководителем;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резюме участника Конкурса с указанием общих сведений, контактных телефонов, электронного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личный листок по учету кадров, заверенный по месту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копии печатных изданий, методической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аналитический отчет участника конкурса о своей педагогической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выписка из протокола заседания организационного комитета области или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уведомление о действующем 20-значном текущем счете в карточной базе.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Конкурсные материалы на бумажных носителях должны быть собраны в указанной последовательности. Электронные версии материалов, а также видеоматериалы должны быть предоставлены на электронном носителе (компакт-диске). Конкурсные материалы не рецензируются и не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Документы (выписка из протокола заседания организационного комитета области или городов Астаны и Алматы, представление, характеристика, резюме) предоставляются на государственном языке. Материалы педагогической деятельности предоставляются на языке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Решение Комиссии о присвоении звания «Лучший педагог» принимается простым большинством голосов от участвовавших членов. При равенстве голосов членов Комиссии,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Итоги республиканского этапа Конкурса публикуются в средствах массовой информации, распространяемых на всей территории Республики Казахстан, не позднее чем через десять календарных дней по окончании Конкурса, а также размещаются на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Решение Комиссии может быть обжаловано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 итогам Конкурса победителю в срок не позднее пятнадцати календарных дней со дня принятия решения Комиссии присваивается звание «Лучший педагог» и вручается свидетельство, нагрудный знак, по форме установленной уполномоченным органом.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