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a783" w14:textId="b3fa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января 2009 года № 56 "Об утверждении перечня лекарственных средств любых форм, в том числе лекарств-субстанций;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материалов, оборудования и комплектующих для производства лекарственных средств любых форм, в том числе лекарств-субстанций,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397.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2009 года № 56 "Об утверждении перечня лекарственных средств любых форм, в том числе лекарств-субстанций;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материалов, оборудования и комплектующих для производства лекарственных средств любых форм, в том числе лекарств-субстанций,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стоимость" (САПП Республики Казахстан, 2009 г., № 8, ст. 24)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любых форм, в том числе лекарств-субстанций; изделий медицинского (ветеринарного) назначения, включая протезно-ортопедические изделия, сурдотифлотехники и медицинской (ветеринарной) техники; материалов, оборудования и комплектующих для производства лекарственных средств любых форм, в том числе лекарств-субстанций,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"0206 49 200 1" и "0206 49 800 1" заменить цифрой "0206 49 000 1";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"из 3307 90 000 1" "из"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"3701 10 100 0" заменить словами "из 3701 10 000 0";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"3707 90 300 0" заменить цифрой "3707 90 200 0";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"3926 90 980 1" заменить цифрой "3926 90 970 1";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"3926 90 980 8" заменить цифрой "3926 90 970 7";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"4014 90 100 0" заменить словами "из 4014 90 000 0";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"4014 90 900 0" заменить цифрой "4014 90 000 0";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"4015 19 900 0" заменить цифрой "4015 19 000 0";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"7607 19 910 0" и "7607 19 990 0" заменить цифрой "7607 19 900 0";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"8419 39 100 1" заменить цифрой "8419 39 000 1";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"8419 39 900 1" исключить;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"8464 90 800 0" заменить цифрой "8464 90 000 0";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"8474 20 900 0" заменить цифрой "8474 20 000 0";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"8474 39 100 1" заменить цифрой "8474 39 000 1";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"8416" заменить цифрой "8516";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"8539 49" заменить цифрой "8539 49 000 0";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0"/>
        <w:gridCol w:w="3710"/>
      </w:tblGrid>
      <w:tr>
        <w:trPr>
          <w:trHeight w:val="30" w:hRule="atLeast"/>
        </w:trPr>
        <w:tc>
          <w:tcPr>
            <w:tcW w:w="8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9001 40 410 0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для очков из стекла, для коррекции зрения,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с обеих сторон, однофокальные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2"/>
        <w:gridCol w:w="3608"/>
      </w:tblGrid>
      <w:tr>
        <w:trPr>
          <w:trHeight w:val="30" w:hRule="atLeast"/>
        </w:trPr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9001 40 410 0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9001 40 490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(*)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для очков из стекла, для коррекции зрения,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обработанные с обеих сторон, однофокальные,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мультифокальные (многофокальные) трансфокальные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8"/>
        <w:gridCol w:w="3192"/>
      </w:tblGrid>
      <w:tr>
        <w:trPr>
          <w:trHeight w:val="30" w:hRule="atLeast"/>
        </w:trPr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9001 50 410 0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для очков из прочих материалов,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коррекции зрения, обработанные с обеих сторон,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однофокальные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2"/>
        <w:gridCol w:w="3098"/>
      </w:tblGrid>
      <w:tr>
        <w:trPr>
          <w:trHeight w:val="30" w:hRule="atLeast"/>
        </w:trPr>
        <w:tc>
          <w:tcPr>
            <w:tcW w:w="9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9001 50 410 0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9001 50 490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(*)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линзы для очков из прочих материалов,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коррекции зрения, обработанные с обеих сторон,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однофокальные, мультифокальные (многофокальные)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трансфокальные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"9003 19 100 0" заменить цифрой "9003 19 000 1";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"9024 80 100 9" заменить цифрой "9024 80 190 0";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"9106 90 100 0" заменить словами "из 9106 90 000 0";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"9405 10 280 1" заменить цифрой "9405 10 400 1";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"9405 10 300 1 (***)" исключить;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"9405 20 190 1" заменить цифрой "9405 20 400 1";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"9405 20 300 1 (***)" исключить.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