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bea7" w14:textId="c61b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2009 года № 133 "Об утверждении перечня лекарственных средств любых форм, в том числе лекарств-субстанций,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 и перечня медицинских (ветеринарных) услуг, за исключением косметологических, санаторно-курортных, обороты по реализации которых освобождаются от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399.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2009 года № 133 "Об утверждении перечня лекарственных средств любых форм, в том числе лекарств-субстанций,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 и перечня медицинских (ветеринарных) услуг, за исключением косметологических, санаторно-курортных, обороты по реализации которых освобождаются от налога на добавленную стоимость" (САПП Республики Казахстан, 2009 г., № 10, ст. 55)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в том числе лекарств-субстанций,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РК":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"ТН ВЭД РК" заменить словами "ТН ВЭД ТС";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"0206 49 200 1" и "0206 49 800 1" заменить цифрой "0206 49 000 1";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"3307 90 000 0" заменить цифрой "3307 90 000 1";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"3701 10 100 0" заменить словами "из 3701 10 000 0";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"3707 90 110 0" заменить словами "из 3707 90 200 0";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8"/>
        <w:gridCol w:w="3272"/>
      </w:tblGrid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3920 (**)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 поливинилхлорида, используемые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и медицинской промышленности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0"/>
        <w:gridCol w:w="5030"/>
      </w:tblGrid>
      <w:tr>
        <w:trPr>
          <w:trHeight w:val="3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3920 (**)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 и полосы или ленты,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пластмасс, непористые и неармированные,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неслоистые, без подложки и не соединенные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 способом с другими материалами,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фармацевтической и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"3926 90 980 1" заменить словами "из 3926 90 970 1";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"3926 90 980 9" заменить словами "из 3926 90 970 7";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4014 90 100 0 заменить словами "из 4014 90 000 0";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4014 90 900 0 заменить цифрой "4014 90 000 0";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"7326 90 980 0" заменить словами "из 7326 90 980 9";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"7607 19 910 0" и "7607 19 990 0" заменить цифрой "7607 19 900 0";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"8539 49" заменить словами "из 8539 49 000 0";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"9003 19 100 0" заменить цифрой "9003 19 000 1";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"9030 10 900 0" заменить словами "из 9030 10 000 0";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"9106 90 100 0" заменить словами "из 9106 90 000 0";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"9405 10 280 1" и "9405 10 300 1" заменить цифрой "9405 10 400 1" соответственно;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"Номенклатура товаров определяется по коду Товарной номенклатуры внешнеэкономической деятельности Республики Казахстан (ТН ВЭД РК) и наименованию товара" изложить в следующей редакции: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"Номенклатура товаров определяется по коду Товарной номенклатуры внешнеэкономической деятельности Таможенного союза (ТН ВЭД ТС) и наименованию товара".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