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58c7" w14:textId="ec85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создания национального превентивного механизма, направленного на  предупреждение пыток и других жестоких, бесчеловечных  или унижающих достоинство видов 
обращения и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создания национального превентивного механизма, направленного на  предупреждение пыток и других жестоких, бесчеловечных или унижающих достоинство видов обращения и наказания».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создания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превентивного механизма, направленного на  предупреждение пыток</w:t>
      </w:r>
      <w:r>
        <w:br/>
      </w:r>
      <w:r>
        <w:rPr>
          <w:rFonts w:ascii="Times New Roman"/>
          <w:b/>
          <w:i w:val="false"/>
          <w:color w:val="000000"/>
        </w:rPr>
        <w:t>
и  других жестоких, бесчеловечных  или унижающих достоинство</w:t>
      </w:r>
      <w:r>
        <w:br/>
      </w:r>
      <w:r>
        <w:rPr>
          <w:rFonts w:ascii="Times New Roman"/>
          <w:b/>
          <w:i w:val="false"/>
          <w:color w:val="000000"/>
        </w:rPr>
        <w:t>
видов обращения и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 335; 1998 г., № 23, ст. 416; 2000 г., № 3-4, ст. 66; № 6, ст. 141; 2001 г., 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83; № 23, ст. 113, 115; № 24, ст. 121, 122, 125, 127, 128, 130; 2010 г., № 1-2, ст. 4; № 11, ст. 59; № 17-18, ст. 111; № 20-21, ст. 119; № 22, ст. 130; № 24, ст. 149; 2011 г., № 1, ст. 9; № 2, ст. 19, 28;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15 и 16 ноября 2011 г. и «Казахстанская правда»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«О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деятельности», опубликованный в газетах «Егемен Қазақстан» и «Казахстанская правда» 3 декабря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внесении изменений и дополнений в некоторые законодательные акты Республики Казахстан по вопросам космической деятельности», опубликованный в газетах «Егемен Қазақстан» и «Казахстанская правда» 18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 опубликованный в газетах «Егемен Қазақстан» и «Казахстанская правда» 16 января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статье 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участники национального превентивного механизма - в отношении лиц и обстоятельств, ставших им известными  из бесед с лицами  при посещении исправительных учреждений и следственных изоляторов, специальных учреждений, обеспечивающих временную изоляцию от общества, организаций образования с особым режимом содержания, учреждений, осуществляющих принудительное лечение от алкоголизма, наркомании и токсикомании, за исключением случаев, представляющих угрозу национальной безопасности.».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24, ст. 337; 2000 г., № 6, ст. 141; № 8, ст. 189; № 18, ст. 339; 2001 г., № 8, ст. 53; № 17-18, ст. 245; № 24, ст. 338; 2002 г., № 23-24, ст. 192; 2004 г., № 5, ст. 22; № 23, ст. 139, 142; № 24, ст. 154; 2005 г., № 13, ст. 53; 2006 г., № 11, ст. 55; 2007 г., № 2, ст. 18;  № 5-6, ст. 40; № 9, ст. 67; № 10, ст. 69; № 17, ст. 140;  № 20, ст. 152; 2008 г.  № 23, ст. 114; 2009 г., № 15-16, ст. 73; № 24, ст. 128, 130; 2010 г., № 7, ст. 28; 2011 г., № 2, ст. 19;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15, 16 ноября 2011 г. и «Казахстанская правда»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«О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деятельности», опубликованный в газетах «Егемен Қазақстан» и «Казахстанская правда» 3 декабря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системы», опубликованный в газетах «Егемен Қазақстан» и «Казахстанская правда» 8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Казахстан», опубликованный в газетах «Егемен Қазақстан» и «Казахстанская правда» 14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 опубликованный в газетах «Егемен Қазақстан» и «Казахстанская правда» 16 февраля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19-1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19-1. Национальный превентивный механизм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предупреждения пыток и других жестоких, бесчеловечных или унижающих достоинство видов обращения и наказания в исправительных учреждениях и следственных изоляторах осуществляется национальный превентивный механизм в соответствии с Законом Республики Казахстан «О порядке и условиях содержания лиц в специальных учреждениях, обеспечивающих временную изоляцию от общества.»;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19-2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 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Производство кино-, фото- и видеосъемок осужденных, их интервьюирование, в том числе с использованием средств аудио-, видеотехники, осуществляются с согласия самих лиц, содержащихся в исправительных учреждениях и следственных изоляторах.».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24; ст. 121, 122, 125, 129, 130, 133, 134; 2010 г., № 1-2, ст. 1, 4, 5; № 5, 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объединений», опубликованный в газетах «Егемен Қазақстан» и «Казахстанская правда» 15 октября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15 и 16 ноября 2011 г. и «Казахстанская правда»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«О внесении изменений и дополнений в некоторые законодательные акты Республики Казахстан по экологическим вопросам», опубликованный в газетах «Егемен Қазақстан» и «Казахстанская правда» 8 декабря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рисков», опубликованный в газетах «Егемен Қазақстан» и «Казахстанская правда» 21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внесении изменений и дополнений в некоторые законодательные акты Республики Казахстан по вопросам космической деятельности», опубликованный в газетах «Егемен Қазақстан» и «Казахстанская правда» 18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деятельности», опубликованный в газетах  «Егемен Қазақстан» и «Казахстанская правда» 26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газа и газоснабжения», опубликованный в газетах «Егемен Қазақстан» и «Казахстанская правда» 26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государственных закупок», опубликованный в газетах «Егемен Қазақстан» и «Казахстанская правда» 27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развития фондового рынка в Республике Казахстан», опубликованный в газетах «Егемен Қазақстан» и «Казахстанская правда» 14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племенного животноводства», опубликованный в газетах «Егемен Қазақстан» и «Казахстанская правда» 1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интеллектуальной собственности», опубликованный в газетах «Егемен Қазақстан» и «Казахстанская правда» 20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энергоэффективности», опубликованный в газетах «Егемен Қазақстан» и «Казахстанская правда» 26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телерадиовещания», опубликованный в газетах «Егемен Қазақстан» и «Казахстанская правда» 31 января 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системы», опубликованный в газетах «Егемен Қазақстан» и «Казахстанская правда» 8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территорий», опубликованный в газетах «Егемен Қазақстан» и «Казахстанская правда» 11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Казахстан», опубликованный в газетах «Егемен Қазақстан» и «Казахстанская правда» 14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 опубликованный в газетах «Егемен Қазақстан» и «Казахстанская правда» 16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внесении изменений и дополнений в некоторые законодательные акты Республики Казахстан по усилению ответственности участников бюджетного процесса, получателей бюджетных средств и повышению эффективности бюджетных процедур», опубликованный в газетах «Егемен Қазақстан» и «Казахстанская правда» 17 февраля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388-1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388-1. Воспрепятствование осуществлению участниками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национального превентивного механизма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Воспрепятствование физическими и должностными лицами участникам национального превентивного механизма в осуществлении  ими своих полномочий, выразившееся в отказе от представления информации о количестве лиц, содержащихся в учреждениях и организациях, которые они имеют право посещать, информации, касающейся обращения с лицами, находящимися в исправительных учреждениях, а равно в отказе  проведению беседы с лицами, содержащимися в таких учреждениях и организациях, их представителями и иными лицами, которые могут предоставить информацию участникам национального превентивного механизма,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должностных лиц, - в размере семи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десяти, на должностных лиц, - в размере пятнадцати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 статьи 541 после цифр «388,» дополнить цифрами «388-1,»;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 статьи 637 после цифр «381-1,» дополнить цифрами «388-1,».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апpеля 1995 года «О пpинудительном лечении больных алкоголизмом, наpкоманией и токсикоманией» (Ведомости Верховного Совета Республики Казахстан, 1995 г., № 3-4, ст. 32; Ведомости Парламента Республики Казахстан, 2004 г., № 23, ст. 142; Ведомости Парламента Республики Казахстан, 2010 г., № 24, ст. 152):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10-1. Национальный превентивный механизм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предупреждения пыток и других жестоких, бесчеловечных или унижающих достоинство видов обращения и наказания в учреждениях, осуществляющих принудительное лечение от алкоголизма, наркомании и токсикомании, осуществляется национальный превентивный механизм в соответствии с Законом Республики Казахстан «О порядке и условиях содержания лиц в специальных учреждениях, обеспечивающих временную изоляцию от общества.».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«О порядке и условиях содержания лиц в специальных учреждениях, обеспечивающих временную изоляцию от общества» (Ведомости Парламента Республики Казахстан 1999 г., № 67 ст. 190; 2001 г. № 17-18, ст. 245; 2002 г., № 15 ст. 147; 2004 г., № 23, ст. 142; № 24, ст. 154; 2007 г., № 9, ст. 67; 2008 г., № 15-16, ст. 63; 2009 г., № 24, ст. 128, 130; 2010 г., № 24, ст. 152;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15 и 16 ноября 2011 г. и «Казахстанская правда»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системы», опубликованный в газетах «Егемен Қазақстан»  и «Казахстанская правда» 8 февраля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Казахстан», опубликованный в газетах «Егемен Қазақстан» и «Казахстанская правда»14 февраля 2012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статьями 15-1, 15-2, 15-3, 15-4, 15-5, 15-6, 15-7, 15-8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15-1. Национальный превентивный механизм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 целью предупреждения пыток и других жестоких, бесчеловечных или унижающих достоинство видов обращения и наказания создается система регулярных посещений специальных учреждений, обеспечивающих временную изоляцию от общества, участниками национального превентивного механизма.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национального превентивного механизма являются Уполномоченный по правам человека, члены общественных наблюдательных комиссий, члены общественных объединений, заключивших договор на осуществление государственного социального заказа по обеспечению деятельности национального  превентивного механизма.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регулярных посещений  специальных учреждений, обеспечивающих временную изоляцию от общества, осуществляется из республиканского бюджета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Участники национального превентивного механизма по итогам посещений представляют уполномоченным органам уголовно-исполнительной системы, в сфере здравоохранения, образования, внутренних дел, органам прокуратуры, а также администрации специальных учреждений, обеспечивающих временную изоляцию от общества,: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рекомендации по улучшению обращения с лицами, содержащимися в специальных учреждениях, обеспечивающих временную изоляцию от общества, и условий их содержания, а также предупреждения пыток и других жестоких, бесчеловечных или унижающих достоинство видов обращения и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совершенствованию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Посещение специальных учреждений, обеспечивающих временную изоляцию от общества, обществеными наблюдательными комиссиями и общественными объединениями осуществляется не менее двух раз в год в составе не более четырех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15-2. Права участников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превентивного механизма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Участники национального превентивного механизма имеют следующие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любую информации о количестве лиц, содержащихся в специальных учреждениях, обеспечивающих временную изоляцию от общества, количестве специальных учреждений, обеспечивающих их временную изоляцию от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доступ к любой информации, касающейся обращения с лицами, содержащимися в специальных учреждениях, обеспечивающих временную изоляцию от общества, а также условий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посещать любые специальные учреждения, обеспечивающие временную изоляцию от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частные беседы с лицами, содержащимися в специальных учреждениях, обеспечивающих временную изоляцию от общества, без свидетелей, лично, или, при необходимости, через переводчика, а также с любым другим лицом, которое, по мнению участника национального превентивного механизма, может представить соответствующую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выбирать места, которые они желают посетить, и лиц, с которыми они желают беседовать;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устанавливать контакты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  против пыток, направлять ему информацию и встречаться с его 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обращения и жалобы по вопросам применения к лицам, содержащимся в специальных учреждениях, обеспечивающих временную изоляцию от общества, по вопросам применения к ним пыток и других жестоких, бесчеловечных или унижающих достоинство видов обращения и наказания, а также улучшения условий содержания, медико-санитарного обеспечения, организации труда, досуга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участниками национального превентивного механизма, обмениваться информацией, обсуждать вопросы, связанные с применением к лицам, содержащимся в специальных учреждениях, обеспечивающих временную изоляцию от общества, пыток и других жестоких, бесчеловечных или унижающих достоинство видов обращения и наказания, а также улучшением условий содержания, медико-санитарного обеспечения, организации труда, досуга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посещении специальных учреждений, обеспечивающих временную изоляцию от общества может быть отказано в случаях стихийного бедствия, введения в районе дислокации данных специальных учреждений, чрезвычайного, особого или военного положения, группового неповиновения осужденных, а также при массовых беспорядках в данных специальных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 один орган или должностное лицо не может назначать, применять, разрешать или допускать любую санкцию или ограничение прав, свободы и законных интересов в отношении любого лица, содержащегося в специальных учреждениях, обеспечивающих временную изоляцию от общества, за сообщение участникам национального превентивного механизма любой информации, за исключением случаев, представляющих угрозу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15-3. Ежегодные доклады участников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превентивного механизма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национального превентивного механизма представляют Уполномоченному по правам человека в Республике Казахстан ежегодные доклады по результатам регулярных посещений, рекомендации и предложения для учета в его ежегодных отчетах  по результатам своей деятельности и публикациях в средствах массовой информации за счет средств, предусмотренных на осуществление его деятельности, а также для размещения на его официальном сайте.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15-4. Требования к участникам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превентивного механизма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Участниками национального превентивного механизма являются совершеннолетние граждане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национального превентивного механизма не должны 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непогашенную или не снятую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подозреваемые или обвиняемые в совершении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признанные судом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сотрудники правоохранительных органов и государственные служащие.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15-5. Прекращение полномочий участников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превентивного механизма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Полномочия участников национального превентивного механизма прекращаются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наступлении обстоятельств, предусмотренных пунктом  2 статьи 15-4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письменном заявлении члена общественной наблюдательной комиссии или общественного объединения о сложении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смерти члена общественной наблюдательной комиссии или общественного объединения либо вступления в законную силу решения суда об объявлении его умершим;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принятии соответствующего решения не менее двух трети членов общественной наблюдательной комиссии или общественного объединения, оформленного протоколом комиссии или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неоднократном нарушении участником национального превентивного механизма порядка и условий посещения лиц, содержащихся под стражей, приведшем к нарушению правопорядка, групповому неповиновению лиц, содержащихся под стражей, массовым  беспорядкам в специальных учреждениях, обеспечивающих временную изоляцию от общества, в том числе повлекших смерть или иной вред жизни сотрудников или лиц, содержащихся в даных специальных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нарушении требований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наступлении других  случаев, предусмотренных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Прекращение полномочий и замена участника национального превентивного механизма от общественного объединения производится также в  соответствии с законодательством о государственном социальном заказе.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15-6. Обязанности участников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превентивного механизма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исполнении своих полномочий участники национального превентивного механизма обязаны соблюдать нормативные правовые акты, регулирующие вопросы деятельности специальных учреждений, обеспечивающих временную изоляцию от общества, а также права  и обязанности лиц, содержащихся в специальных учреждениях, обеспечивающих временную изоляцию от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национального превентивного механизма не допускается вмешательство в деятельность специальных учреждений, обеспечивающих временную изоляцию от общества, а также в оперативно-розыскную, уголовно-процессуальную деятельность и производство по делам об административных правонарушениях и в деятельность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15-7. Конфиденциальность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не касающаяся вопросов предупреждения пыток и других жестоких, бесчеловечных или унижающих достоинство видов обращения и наказания, не подлежит разглашению.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Собранные участниками национального превентивного механизма данные личного характера публикуются только с письменного согласия лица, содержащегося в специальных учреждениях, обеспечивающих временную изоляцию от общества, либо с письменного согласия его законного представителя в случае признания его недееспособным.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15-8. Взаимодействие с государственными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Рекомендации, предложения по совершенствованию законодательства Республики Казахстан участников национального превентивного механизма рассматриваются уполномоченными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принятых мерах по итогам рассмотрения уполномоченные государственные органы обязаны информировать участников национального превентивного механизма.».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(Ведомости Парламента Республики Казахстан, 2004 г., № 18, ст. 105; 2007 г., № 9, ст. 67; № 20, ст. 152; 2009 г., № 15-16, ст. 72; 2010 г., № 8, ст. 41; № 22, ст. 130; № 24, ст. 149, 152; 2011 г.,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системы», опубликованный в газетах «Егемен Қазақстан»  и «Казахстанская правда» 8 февраля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18-1. Национальный превентивный механизм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предупреждения пыток и других жестоких, бесчеловечных или унижающих достоинство видов обращения и наказания в организациях образования с особым режимом содержания осуществляется национальный превентивный механизм в соответствии с Законом Республики Казахстан «О порядке и условиях содержания лиц в специальных учреждениях, обеспечивающих временную изоляцию от общества.».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111; № 24, ст. 145, 149; 2011 г., № 1, ст. 2, 3, 7;  № 6, ст. 50; № 11, ст. 102; № 15, ст.118;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системы», опубликованный в газетах «Егемен Қазақстан» и «Казахстанская правда» 8 февраля 2012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 статьи 23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реализация территориальными (областными, города республиканского значения и столицы) органами юстиции социальных проектов в рамках национального превентивного механизма;».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