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e58b" w14:textId="80ce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декабря 2009 года № 2091 "О создании Комиссии по вопросам сотрудничества Республики Казахстан с международными организациями"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401. Утратило силу постановлением Правительства Республики Казахстан от 28 августа 2017 года №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28.08.2017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2009 года № 2091 "О создании Комиссии по вопросам сотрудничества Республики Казахстан с международными организациями"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сотрудничества Республики Казахстан с международными организациями, утвержденном указанным постановлением: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"Министерства экономики и бюджетного планирования" заменить словами "Министерства экономического развития и торговли".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2012 года №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2009 года № 2091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вопросам сотрудничества Республики Казахстан с</w:t>
      </w:r>
      <w:r>
        <w:br/>
      </w:r>
      <w:r>
        <w:rPr>
          <w:rFonts w:ascii="Times New Roman"/>
          <w:b/>
          <w:i w:val="false"/>
          <w:color w:val="000000"/>
        </w:rPr>
        <w:t>международными организациями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Казыханов               - Министр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Ержан Хозеевич           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Умаров                  - заместитель Министра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Кайрат Ермекович         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Рыскулов                - советник Департамента многостороннего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 Алмасович          сотрудничества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Баймолдина              - вице-министр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Зауреш Хамитовна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Даленов                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Руслан Ерболатович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Жаксылыков              - вице-министр экономического развития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 Мекешевич          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Мукашев                 - заведующий сектором Отдела внешних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 Базикенович         связей и протокола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Аманжолова              - посол по особым поручениям –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Зульфия Алтаевна          Международно-правового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Министерства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Сарыева                 - Директор Валютно-финансового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Жумагуль Кансеитовна     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Министерства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Садыков                 - директор Департамента многостороннего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Барлыбай Каримович        сотрудничества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Азимова                 - директор Департамента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Эльвира Абилхасимовна     международных договоров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Досполов                - начальник Департамента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Долдович           сотрудничества Генеральной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прокуратуры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