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a7e6" w14:textId="1bca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ноября 2007 года № 1125 "О создании Комиссии по стратегическим объектам
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N 402. Утратило силу постановлением Правительства Республики Казахстан от 31 декабря 2015 года № 1173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2007 года № 1125 «О создании Комиссии по стратегическим объектам при Правительстве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стратегическим объектам при Правительстве Республики Казахстан, утвержденный указанным постановлением: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Турегельдинова             - члена Комитета по конституционному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Жумабека Сулейменовича       законодательству, судебной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правоохранительным органам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Сената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Базарбаева                 - члена Комитета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Ермурзаевича          реформе и региональному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Утемисова                  - секретаря Комитета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Шавхата Анесовича            экологии и природопользованию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Сабильянова                - члена Комитета по финансам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Нуртая Салихулы              бюджету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Сарсенова                  - вице-министра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Сакена Сейтжапаровича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Paу                        - первого вице-министра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Альберта Павловича          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Даленова                   - вице-министра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Руслана Ерболатовича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Дуйсебаева                 - заместителя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Асылбека Жексенбаевича      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Сарсенбаева                - управляющего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Талгата Есеналиулы           акционерного общества «Фонд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«Самрук-Қазына» (по согласованию)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Акылбая Серика Байсеитулы, Абулгазина Данияра Рустэмовича, Квятковского Эдуарда Олеговича, Касымбека Жениса Махмудулы, Шукпутова Андаря Маулешевича, Смагулова Кайрата Молдрахмановича.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