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7b4d" w14:textId="b197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2012 года № 407. Утратило силу постановлением Правительства Республики Казахстан от 25 мая 2017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25.05.2017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2012 года № 407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"г. Астана" строку, порядковый номер 21-133,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"21-133 ТОО "Координатор КТРМ".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"Комитету технического регулирования и метрологии Министерства индустрии и новых технологий Республики Казахстан" строку, порядковый номер 292-2-1,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"292-2-1 ТОО "Координатор КТРМ".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2011 года № 1041 "О реорганизации Республиканского государственного казенного предприятия "Координатор" Комитета технического регулирования и метрологии Министерства индустрии и новых технологий Республики Казахстан" (САПП Республики Казахстан 2011 г. № 53, ст. 757)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Реорганизовать Республиканское государственное казенное предприятие "Координатор" Комитета технического регулирования и метрологии Министерства индустрии и новых технологий Республики Казахстан путем преобразования в Товарищество с ограниченной ответственностью "Координатор КТРМ" (далее – Товарищество) со стопроцентной долей участия государства в уставном капитале".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