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ba37" w14:textId="345b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ноября 2010 года № 1264 "О создании Межведомственной комиссии по вопросам осуществления приоритетного права государства"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2012 года № 410.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ПРЕСС-РЕЛИЗ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2010 года № 1264 «О создании Межведомственной комиссии по вопросам осуществления приоритетного права государства»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2012 года № 410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2010 года № 1264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Межведомственной комиссии по вопросам осуществления</w:t>
      </w:r>
      <w:r>
        <w:br/>
      </w:r>
      <w:r>
        <w:rPr>
          <w:rFonts w:ascii="Times New Roman"/>
          <w:b/>
          <w:i w:val="false"/>
          <w:color w:val="000000"/>
        </w:rPr>
        <w:t>
приоритетного права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По вопросам твердых полезных ископаемых: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0"/>
        <w:gridCol w:w="741"/>
        <w:gridCol w:w="7499"/>
      </w:tblGrid>
      <w:tr>
        <w:trPr>
          <w:trHeight w:val="30" w:hRule="atLeast"/>
        </w:trPr>
        <w:tc>
          <w:tcPr>
            <w:tcW w:w="4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</w:tc>
        <w:tc>
          <w:tcPr>
            <w:tcW w:w="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председатель</w:t>
            </w:r>
          </w:p>
        </w:tc>
      </w:tr>
      <w:tr>
        <w:trPr>
          <w:trHeight w:val="30" w:hRule="atLeast"/>
        </w:trPr>
        <w:tc>
          <w:tcPr>
            <w:tcW w:w="4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Павлович</w:t>
            </w:r>
          </w:p>
        </w:tc>
        <w:tc>
          <w:tcPr>
            <w:tcW w:w="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вице-министр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</w:t>
            </w:r>
          </w:p>
        </w:tc>
      </w:tr>
      <w:tr>
        <w:trPr>
          <w:trHeight w:val="30" w:hRule="atLeast"/>
        </w:trPr>
        <w:tc>
          <w:tcPr>
            <w:tcW w:w="4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Жакатаев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Еркен Исаханович</w:t>
            </w:r>
          </w:p>
        </w:tc>
        <w:tc>
          <w:tcPr>
            <w:tcW w:w="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4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Госман Каримович</w:t>
            </w:r>
          </w:p>
        </w:tc>
        <w:tc>
          <w:tcPr>
            <w:tcW w:w="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Ермекович</w:t>
            </w:r>
          </w:p>
        </w:tc>
        <w:tc>
          <w:tcPr>
            <w:tcW w:w="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4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Бакытжанович</w:t>
            </w:r>
          </w:p>
        </w:tc>
        <w:tc>
          <w:tcPr>
            <w:tcW w:w="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Ерболатович</w:t>
            </w:r>
          </w:p>
        </w:tc>
        <w:tc>
          <w:tcPr>
            <w:tcW w:w="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Искандиров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Мукашевич</w:t>
            </w:r>
          </w:p>
        </w:tc>
        <w:tc>
          <w:tcPr>
            <w:tcW w:w="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Газиз Коршабекович</w:t>
            </w:r>
          </w:p>
        </w:tc>
        <w:tc>
          <w:tcPr>
            <w:tcW w:w="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заведующего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По вопросам углеводородного сырья: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03"/>
        <w:gridCol w:w="667"/>
        <w:gridCol w:w="7510"/>
      </w:tblGrid>
      <w:tr>
        <w:trPr>
          <w:trHeight w:val="30" w:hRule="atLeast"/>
        </w:trPr>
        <w:tc>
          <w:tcPr>
            <w:tcW w:w="4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Мухаметбаевич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</w:tr>
      <w:tr>
        <w:trPr>
          <w:trHeight w:val="30" w:hRule="atLeast"/>
        </w:trPr>
        <w:tc>
          <w:tcPr>
            <w:tcW w:w="4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Акчулаков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Уралович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</w:t>
            </w:r>
          </w:p>
        </w:tc>
      </w:tr>
      <w:tr>
        <w:trPr>
          <w:trHeight w:val="30" w:hRule="atLeast"/>
        </w:trPr>
        <w:tc>
          <w:tcPr>
            <w:tcW w:w="4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 Агибаевич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соглашений о 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Министерства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газа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4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Госман Каримович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Бакытжанович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Ерболатович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Республики</w:t>
            </w:r>
          </w:p>
        </w:tc>
      </w:tr>
      <w:tr>
        <w:trPr>
          <w:trHeight w:val="30" w:hRule="atLeast"/>
        </w:trPr>
        <w:tc>
          <w:tcPr>
            <w:tcW w:w="4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Искандиров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Мукашевич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Газиз Коршабекович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заведующего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