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612f" w14:textId="6836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образовании Агентства Республики Казахстан по атомной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2012 года № 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образовании Агентства Республики Казахстан по атомной энергии».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Об образовании Агентства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по атомной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Министерство индустрии и новых технологий Республики Казахстан путем выделения Агентства Республики Казахстан по атомной энергии (далее - Агентство) с передачей ему функций и полномочий в сфере использования атомной энергии, обеспечения ядерной и радиационной безопасности, физической защиты ядерных материалов и ядерных установок, а также соблюдения режима нераспространения ядерного оружия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упразднить Комитет атомной энергии Министерства индустрии и новых технологий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передачу Агентству штатной численности упраздняемого Комитета атомной энергии Министерства индустрии и новых технологий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необходимые меры по реализации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Агентство правопреемником по обязательствам упраздняемого Комитета атомной энергии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Внести следующее дополнение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6 «О структуре Правительства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«Агентство Республики Казахстан по атомной энергии».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